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27DFF5C3" w:rsidR="001315A4" w:rsidRPr="001315A4" w:rsidRDefault="001C7F93" w:rsidP="00656387">
      <w:pPr>
        <w:pStyle w:val="Policytitle"/>
        <w:jc w:val="center"/>
        <w:rPr>
          <w:color w:val="607E4C" w:themeColor="accent4"/>
        </w:rPr>
      </w:pPr>
      <w:r>
        <w:rPr>
          <w:color w:val="607E4C" w:themeColor="accent4"/>
        </w:rPr>
        <w:t xml:space="preserve">Accident and Injury </w:t>
      </w:r>
      <w:r w:rsidR="00EF1E08">
        <w:rPr>
          <w:color w:val="607E4C" w:themeColor="accent4"/>
        </w:rPr>
        <w:t>Polic</w:t>
      </w:r>
      <w:r>
        <w:rPr>
          <w:color w:val="607E4C" w:themeColor="accent4"/>
        </w:rPr>
        <w:t>y</w:t>
      </w:r>
    </w:p>
    <w:p w14:paraId="2CE05013" w14:textId="5A089529" w:rsidR="001C7F93" w:rsidRPr="001C7F93" w:rsidRDefault="001315A4" w:rsidP="001C7F93">
      <w:pPr>
        <w:pStyle w:val="BodyEnd"/>
      </w:pPr>
      <w:r w:rsidRPr="001315A4">
        <w:rPr>
          <w:color w:val="78A141" w:themeColor="accent5"/>
        </w:rPr>
        <w:t>Rationale</w:t>
      </w:r>
      <w:r w:rsidR="001C7F93">
        <w:rPr>
          <w:color w:val="78A141" w:themeColor="accent5"/>
        </w:rPr>
        <w:br/>
      </w:r>
      <w:r w:rsidR="001C7F93">
        <w:t>We are</w:t>
      </w:r>
      <w:r w:rsidR="001C7F93" w:rsidRPr="00B14BBD">
        <w:t xml:space="preserve"> committed to ensuring children are cared for in a safe environment that reduces the chance of accidents and injury</w:t>
      </w:r>
      <w:r w:rsidR="001C7F93">
        <w:t xml:space="preserve">. </w:t>
      </w:r>
    </w:p>
    <w:p w14:paraId="055CBE39" w14:textId="77777777" w:rsidR="001C7F93" w:rsidRPr="00B14BBD" w:rsidRDefault="001315A4" w:rsidP="001C7F93">
      <w:pPr>
        <w:pStyle w:val="Body"/>
      </w:pPr>
      <w:r w:rsidRPr="001315A4">
        <w:rPr>
          <w:color w:val="78A141" w:themeColor="accent5"/>
        </w:rPr>
        <w:t>Procedure</w:t>
      </w:r>
      <w:r w:rsidR="001C7F93">
        <w:rPr>
          <w:color w:val="78A141" w:themeColor="accent5"/>
        </w:rPr>
        <w:br/>
      </w:r>
      <w:r w:rsidR="001C7F93">
        <w:t>We both hold a c</w:t>
      </w:r>
      <w:r w:rsidR="001C7F93" w:rsidRPr="00B14BBD">
        <w:t>urrent Pae</w:t>
      </w:r>
      <w:r w:rsidR="001C7F93">
        <w:t xml:space="preserve">diatric First Aid </w:t>
      </w:r>
      <w:proofErr w:type="gramStart"/>
      <w:r w:rsidR="001C7F93">
        <w:t>Certificate,</w:t>
      </w:r>
      <w:proofErr w:type="gramEnd"/>
      <w:r w:rsidR="001C7F93">
        <w:t xml:space="preserve"> these </w:t>
      </w:r>
      <w:r w:rsidR="001C7F93" w:rsidRPr="00B12373">
        <w:t>a</w:t>
      </w:r>
      <w:r w:rsidR="001C7F93">
        <w:t xml:space="preserve">re </w:t>
      </w:r>
      <w:r w:rsidR="001C7F93" w:rsidRPr="00B14BBD">
        <w:t>available for parents</w:t>
      </w:r>
      <w:r w:rsidR="001C7F93">
        <w:t>/</w:t>
      </w:r>
      <w:proofErr w:type="spellStart"/>
      <w:r w:rsidR="001C7F93">
        <w:t>carers</w:t>
      </w:r>
      <w:proofErr w:type="spellEnd"/>
      <w:r w:rsidR="001C7F93" w:rsidRPr="00B14BBD">
        <w:t xml:space="preserve"> to see upon request</w:t>
      </w:r>
      <w:r w:rsidR="001C7F93">
        <w:t xml:space="preserve">. </w:t>
      </w:r>
      <w:r w:rsidR="001C7F93" w:rsidRPr="00B14BBD">
        <w:t xml:space="preserve">A first aid box with appropriate content for the number and ages of children being cared for will </w:t>
      </w:r>
      <w:proofErr w:type="gramStart"/>
      <w:r w:rsidR="001C7F93" w:rsidRPr="00B14BBD">
        <w:t>be accessible at all times</w:t>
      </w:r>
      <w:proofErr w:type="gramEnd"/>
      <w:r w:rsidR="001C7F93" w:rsidRPr="00B14BBD">
        <w:t xml:space="preserve">. This is regularly checked and re-stocked as necessary. </w:t>
      </w:r>
    </w:p>
    <w:p w14:paraId="51FA43BC" w14:textId="77777777" w:rsidR="001C7F93" w:rsidRDefault="001C7F93" w:rsidP="001C7F93">
      <w:pPr>
        <w:pStyle w:val="Body"/>
      </w:pPr>
      <w:r>
        <w:t>We</w:t>
      </w:r>
      <w:r w:rsidRPr="00B14BBD">
        <w:t xml:space="preserve"> will obtain written parental permission to seek emergency medical advice or tr</w:t>
      </w:r>
      <w:r>
        <w:t>eatment so that in an emergency,</w:t>
      </w:r>
      <w:r w:rsidRPr="00B14BBD">
        <w:t xml:space="preserve"> medical help can be accessed without delay</w:t>
      </w:r>
      <w:r>
        <w:t>.</w:t>
      </w:r>
    </w:p>
    <w:p w14:paraId="09055187" w14:textId="77777777" w:rsidR="001C7F93" w:rsidRDefault="001C7F93" w:rsidP="001C7F93">
      <w:pPr>
        <w:pStyle w:val="Body"/>
      </w:pPr>
      <w:r>
        <w:t xml:space="preserve">If there is an accident or injury to a </w:t>
      </w:r>
      <w:proofErr w:type="gramStart"/>
      <w:r>
        <w:t>child</w:t>
      </w:r>
      <w:proofErr w:type="gramEnd"/>
      <w:r>
        <w:t xml:space="preserve"> we will reassure the injured child whilst making sure that the other children in our care are safe and reassured. We will assess the extent of the injury and will carry out any first aid procedures that are necessary and that we have been trained to do. </w:t>
      </w:r>
    </w:p>
    <w:p w14:paraId="2C154D6F" w14:textId="77777777" w:rsidR="001C7F93" w:rsidRDefault="001C7F93" w:rsidP="001C7F93">
      <w:pPr>
        <w:pStyle w:val="Body"/>
      </w:pPr>
      <w:r>
        <w:t>For minor injuries such as grazed knees etc. parents/</w:t>
      </w:r>
      <w:proofErr w:type="spellStart"/>
      <w:r>
        <w:t>carers</w:t>
      </w:r>
      <w:proofErr w:type="spellEnd"/>
      <w:r>
        <w:t xml:space="preserve"> will be informed on collection and will be required to sign an accident form. For serious injuries, parents/</w:t>
      </w:r>
      <w:proofErr w:type="spellStart"/>
      <w:r>
        <w:t>carers</w:t>
      </w:r>
      <w:proofErr w:type="spellEnd"/>
      <w:r>
        <w:t xml:space="preserve"> will be notified immediately and if the child</w:t>
      </w:r>
      <w:r w:rsidRPr="00B14BBD">
        <w:t xml:space="preserve"> requires emergency medical treatment, </w:t>
      </w:r>
      <w:r w:rsidRPr="00B12373">
        <w:t xml:space="preserve">then </w:t>
      </w:r>
      <w:r>
        <w:t>we</w:t>
      </w:r>
      <w:r w:rsidRPr="00B12373">
        <w:t xml:space="preserve"> will contact the emergency services.</w:t>
      </w:r>
      <w:r>
        <w:t xml:space="preserve"> We</w:t>
      </w:r>
      <w:r w:rsidRPr="00B14BBD">
        <w:t xml:space="preserve"> will </w:t>
      </w:r>
      <w:r>
        <w:t xml:space="preserve">then </w:t>
      </w:r>
      <w:r w:rsidRPr="00B14BBD">
        <w:t>contact you as soon as possible and accom</w:t>
      </w:r>
      <w:r>
        <w:t>pany your child to the hospital</w:t>
      </w:r>
      <w:r w:rsidRPr="00B14BBD">
        <w:t xml:space="preserve">. </w:t>
      </w:r>
      <w:r>
        <w:t xml:space="preserve">I (Louisa) will either take the other children with </w:t>
      </w:r>
      <w:proofErr w:type="gramStart"/>
      <w:r>
        <w:t>me, or</w:t>
      </w:r>
      <w:proofErr w:type="gramEnd"/>
      <w:r>
        <w:t xml:space="preserve"> call my</w:t>
      </w:r>
      <w:r w:rsidRPr="00B14BBD">
        <w:t xml:space="preserve"> emergency </w:t>
      </w:r>
      <w:r>
        <w:t xml:space="preserve">back-up cover to care for them alongside my permanent assistant. </w:t>
      </w:r>
    </w:p>
    <w:p w14:paraId="2FBBA193" w14:textId="77777777" w:rsidR="001C7F93" w:rsidRDefault="001C7F93" w:rsidP="001C7F93">
      <w:pPr>
        <w:pStyle w:val="Body"/>
      </w:pPr>
      <w:r>
        <w:t xml:space="preserve">If we are outside of the premises your child may be treated or assessed by another trained professional such as the first aider within that premises or a first aid professional organisation such as the British Red Cross at events. </w:t>
      </w:r>
      <w:r>
        <w:br/>
      </w:r>
    </w:p>
    <w:p w14:paraId="1CAFD5DB" w14:textId="598072A9" w:rsidR="001C7F93" w:rsidRPr="00B14BBD" w:rsidRDefault="001C7F93" w:rsidP="001C7F93">
      <w:pPr>
        <w:pStyle w:val="Body"/>
      </w:pPr>
      <w:r w:rsidRPr="00B14BBD">
        <w:lastRenderedPageBreak/>
        <w:t xml:space="preserve">Accident records need to be completed with details of </w:t>
      </w:r>
      <w:r>
        <w:t xml:space="preserve">the accident or </w:t>
      </w:r>
      <w:r w:rsidRPr="00B14BBD">
        <w:t xml:space="preserve">injury and first aid treatment given and parents will be requested to sign these records on the same day </w:t>
      </w:r>
      <w:r>
        <w:t>or as soon as reasonably practicable.</w:t>
      </w:r>
    </w:p>
    <w:p w14:paraId="20AC0714" w14:textId="77777777" w:rsidR="001C7F93" w:rsidRDefault="001C7F93" w:rsidP="001C7F93">
      <w:pPr>
        <w:pStyle w:val="Body"/>
      </w:pPr>
      <w:r>
        <w:t>We</w:t>
      </w:r>
      <w:r w:rsidRPr="00B14BBD">
        <w:t xml:space="preserve"> have a duty to inform </w:t>
      </w:r>
      <w:proofErr w:type="spellStart"/>
      <w:r w:rsidRPr="00B14BBD">
        <w:t>Ofsted</w:t>
      </w:r>
      <w:proofErr w:type="spellEnd"/>
      <w:r w:rsidRPr="00B14BBD">
        <w:t xml:space="preserve"> of any serious accident</w:t>
      </w:r>
      <w:r>
        <w:t>, injury to, or death of, any child whilst in our care</w:t>
      </w:r>
      <w:r w:rsidRPr="00B14BBD">
        <w:t xml:space="preserve"> and of the action taken. Notification must be made as soon as practicable, bu</w:t>
      </w:r>
      <w:r>
        <w:t>t within 14 days of the incident</w:t>
      </w:r>
      <w:r w:rsidRPr="00B14BBD">
        <w:t xml:space="preserve"> occurring otherwise </w:t>
      </w:r>
      <w:r>
        <w:t>we</w:t>
      </w:r>
      <w:r w:rsidRPr="00B14BBD">
        <w:t xml:space="preserve"> would be committing an offence</w:t>
      </w:r>
      <w:r>
        <w:t>. We</w:t>
      </w:r>
      <w:r w:rsidRPr="00B14BBD">
        <w:t xml:space="preserve"> </w:t>
      </w:r>
      <w:r>
        <w:t xml:space="preserve">also </w:t>
      </w:r>
      <w:r w:rsidRPr="00B14BBD">
        <w:t xml:space="preserve">have a duty to inform the local child protection agencies </w:t>
      </w:r>
      <w:r>
        <w:t xml:space="preserve">and Reporting of Injuries, Diseases and Dangerous Occurrences Regulations (RIDDOR) </w:t>
      </w:r>
      <w:r w:rsidRPr="00B14BBD">
        <w:t xml:space="preserve">of any serious accident or injury </w:t>
      </w:r>
      <w:r>
        <w:t xml:space="preserve">to a child in our care </w:t>
      </w:r>
      <w:r w:rsidRPr="00B14BBD">
        <w:t>and act on advice given from the agency</w:t>
      </w:r>
      <w:r>
        <w:t>.</w:t>
      </w:r>
    </w:p>
    <w:p w14:paraId="02985FEA" w14:textId="77777777" w:rsidR="001C7F93" w:rsidRDefault="001C7F93" w:rsidP="001C7F93">
      <w:pPr>
        <w:pStyle w:val="Body"/>
      </w:pPr>
      <w:r>
        <w:t>We will need to inform our insurance company of any details relating to a serious accident or injury. It is important that you keep us informed regarding your child’s condition following an accident or injury that has occurred whilst</w:t>
      </w:r>
      <w:r w:rsidRPr="00B12373">
        <w:t xml:space="preserve"> in my care</w:t>
      </w:r>
      <w:r>
        <w:rPr>
          <w:color w:val="FF0000"/>
        </w:rPr>
        <w:t xml:space="preserve"> </w:t>
      </w:r>
      <w:r>
        <w:t xml:space="preserve">and if you have sought medical advice. This will ensure we </w:t>
      </w:r>
      <w:proofErr w:type="gramStart"/>
      <w:r>
        <w:t>will continue</w:t>
      </w:r>
      <w:proofErr w:type="gramEnd"/>
      <w:r>
        <w:t xml:space="preserve"> to meet your child’s needs whilst in our care and enable us to make the correct notification should it be necessary </w:t>
      </w:r>
      <w:proofErr w:type="gramStart"/>
      <w:r>
        <w:t>at a later date</w:t>
      </w:r>
      <w:proofErr w:type="gramEnd"/>
      <w:r>
        <w:t>.</w:t>
      </w:r>
    </w:p>
    <w:p w14:paraId="73A21E1C" w14:textId="615922DA" w:rsidR="001C7F93" w:rsidRPr="001C7F93" w:rsidRDefault="009E7A79" w:rsidP="001C7F93">
      <w:pPr>
        <w:pStyle w:val="BodyEnd"/>
        <w:rPr>
          <w:color w:val="78A141" w:themeColor="accent5"/>
        </w:rPr>
      </w:pPr>
      <w:r>
        <w:rPr>
          <w:noProof/>
        </w:rPr>
        <mc:AlternateContent>
          <mc:Choice Requires="wps">
            <w:drawing>
              <wp:anchor distT="0" distB="0" distL="114300" distR="114300" simplePos="0" relativeHeight="251659264" behindDoc="0" locked="0" layoutInCell="1" allowOverlap="1" wp14:anchorId="339B01BA" wp14:editId="1F8E4AF5">
                <wp:simplePos x="0" y="0"/>
                <wp:positionH relativeFrom="column">
                  <wp:posOffset>281940</wp:posOffset>
                </wp:positionH>
                <wp:positionV relativeFrom="paragraph">
                  <wp:posOffset>2635250</wp:posOffset>
                </wp:positionV>
                <wp:extent cx="58902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4C0687E4" w14:textId="39256683" w:rsidR="009E7A79" w:rsidRPr="009E7A79" w:rsidRDefault="009E7A79" w:rsidP="009E7A79">
                            <w:pPr>
                              <w:jc w:val="center"/>
                              <w:rPr>
                                <w:rFonts w:ascii="Arial" w:hAnsi="Arial" w:cs="Arial"/>
                                <w:b/>
                                <w:bCs/>
                                <w:color w:val="78A141" w:themeColor="accent5"/>
                                <w:sz w:val="28"/>
                                <w:szCs w:val="22"/>
                              </w:rPr>
                            </w:pPr>
                            <w:r w:rsidRPr="009E7A79">
                              <w:rPr>
                                <w:rFonts w:ascii="Arial" w:hAnsi="Arial" w:cs="Arial"/>
                                <w:b/>
                                <w:bCs/>
                                <w:color w:val="78A141" w:themeColor="accent5"/>
                                <w:sz w:val="28"/>
                                <w:szCs w:val="22"/>
                              </w:rPr>
                              <w:t>Written By:</w:t>
                            </w:r>
                          </w:p>
                          <w:p w14:paraId="6ADA7DAA" w14:textId="01E4BC6F" w:rsidR="009E7A79" w:rsidRPr="009E7A79" w:rsidRDefault="009E7A79" w:rsidP="009E7A79">
                            <w:pPr>
                              <w:jc w:val="center"/>
                              <w:rPr>
                                <w:rFonts w:ascii="Arial" w:hAnsi="Arial" w:cs="Arial"/>
                                <w:b/>
                                <w:bCs/>
                                <w:color w:val="78A141" w:themeColor="accent5"/>
                                <w:sz w:val="28"/>
                                <w:szCs w:val="22"/>
                              </w:rPr>
                            </w:pPr>
                            <w:r w:rsidRPr="009E7A79">
                              <w:rPr>
                                <w:rFonts w:ascii="Arial" w:hAnsi="Arial" w:cs="Arial"/>
                                <w:b/>
                                <w:bCs/>
                                <w:color w:val="78A141" w:themeColor="accent5"/>
                                <w:sz w:val="28"/>
                                <w:szCs w:val="22"/>
                              </w:rPr>
                              <w:t>Louisa Marley and Hannah Marley</w:t>
                            </w:r>
                          </w:p>
                          <w:p w14:paraId="3F1D9EA7" w14:textId="6E5C4C93" w:rsidR="009E7A79" w:rsidRPr="009E7A79" w:rsidRDefault="009E7A79" w:rsidP="009E7A79">
                            <w:pPr>
                              <w:jc w:val="center"/>
                              <w:rPr>
                                <w:rFonts w:ascii="Arial" w:hAnsi="Arial" w:cs="Arial"/>
                                <w:b/>
                                <w:bCs/>
                                <w:color w:val="78A141" w:themeColor="accent5"/>
                                <w:sz w:val="28"/>
                                <w:szCs w:val="22"/>
                              </w:rPr>
                            </w:pPr>
                          </w:p>
                          <w:p w14:paraId="65F2A76D" w14:textId="7C71FF7F" w:rsidR="009E7A79" w:rsidRPr="009E7A79" w:rsidRDefault="00EA5527" w:rsidP="009E7A7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9B01BA" id="_x0000_t202" coordsize="21600,21600" o:spt="202" path="m,l,21600r21600,l21600,xe">
                <v:stroke joinstyle="miter"/>
                <v:path gradientshapeok="t" o:connecttype="rect"/>
              </v:shapetype>
              <v:shape id="Text Box 1" o:spid="_x0000_s1026" type="#_x0000_t202" style="position:absolute;margin-left:22.2pt;margin-top:207.5pt;width:463.8pt;height:18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" fillcolor="white [3201]" stroked="f" strokeweight=".5pt">
                <v:textbox>
                  <w:txbxContent>
                    <w:p w14:paraId="4C0687E4" w14:textId="39256683" w:rsidR="009E7A79" w:rsidRPr="009E7A79" w:rsidRDefault="009E7A79" w:rsidP="009E7A79">
                      <w:pPr>
                        <w:jc w:val="center"/>
                        <w:rPr>
                          <w:rFonts w:ascii="Arial" w:hAnsi="Arial" w:cs="Arial"/>
                          <w:b/>
                          <w:bCs/>
                          <w:color w:val="78A141" w:themeColor="accent5"/>
                          <w:sz w:val="28"/>
                          <w:szCs w:val="22"/>
                        </w:rPr>
                      </w:pPr>
                      <w:r w:rsidRPr="009E7A79">
                        <w:rPr>
                          <w:rFonts w:ascii="Arial" w:hAnsi="Arial" w:cs="Arial"/>
                          <w:b/>
                          <w:bCs/>
                          <w:color w:val="78A141" w:themeColor="accent5"/>
                          <w:sz w:val="28"/>
                          <w:szCs w:val="22"/>
                        </w:rPr>
                        <w:t>Written By:</w:t>
                      </w:r>
                    </w:p>
                    <w:p w14:paraId="6ADA7DAA" w14:textId="01E4BC6F" w:rsidR="009E7A79" w:rsidRPr="009E7A79" w:rsidRDefault="009E7A79" w:rsidP="009E7A79">
                      <w:pPr>
                        <w:jc w:val="center"/>
                        <w:rPr>
                          <w:rFonts w:ascii="Arial" w:hAnsi="Arial" w:cs="Arial"/>
                          <w:b/>
                          <w:bCs/>
                          <w:color w:val="78A141" w:themeColor="accent5"/>
                          <w:sz w:val="28"/>
                          <w:szCs w:val="22"/>
                        </w:rPr>
                      </w:pPr>
                      <w:r w:rsidRPr="009E7A79">
                        <w:rPr>
                          <w:rFonts w:ascii="Arial" w:hAnsi="Arial" w:cs="Arial"/>
                          <w:b/>
                          <w:bCs/>
                          <w:color w:val="78A141" w:themeColor="accent5"/>
                          <w:sz w:val="28"/>
                          <w:szCs w:val="22"/>
                        </w:rPr>
                        <w:t>Louisa Marley and Hannah Marley</w:t>
                      </w:r>
                    </w:p>
                    <w:p w14:paraId="3F1D9EA7" w14:textId="6E5C4C93" w:rsidR="009E7A79" w:rsidRPr="009E7A79" w:rsidRDefault="009E7A79" w:rsidP="009E7A79">
                      <w:pPr>
                        <w:jc w:val="center"/>
                        <w:rPr>
                          <w:rFonts w:ascii="Arial" w:hAnsi="Arial" w:cs="Arial"/>
                          <w:b/>
                          <w:bCs/>
                          <w:color w:val="78A141" w:themeColor="accent5"/>
                          <w:sz w:val="28"/>
                          <w:szCs w:val="22"/>
                        </w:rPr>
                      </w:pPr>
                    </w:p>
                    <w:p w14:paraId="65F2A76D" w14:textId="7C71FF7F" w:rsidR="009E7A79" w:rsidRPr="009E7A79" w:rsidRDefault="00EA5527" w:rsidP="009E7A7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v:textbox>
              </v:shape>
            </w:pict>
          </mc:Fallback>
        </mc:AlternateContent>
      </w:r>
      <w:r w:rsidR="001C7F93">
        <w:t xml:space="preserve">If either of us minders have an accident, </w:t>
      </w:r>
      <w:proofErr w:type="gramStart"/>
      <w:r w:rsidR="001C7F93">
        <w:t>We</w:t>
      </w:r>
      <w:proofErr w:type="gramEnd"/>
      <w:r w:rsidR="001C7F93">
        <w:t xml:space="preserve"> will get the nearest responsible adult to help, while an emergency back-up cover is being contacted. </w:t>
      </w:r>
      <w:r w:rsidR="001C7F93" w:rsidRPr="00C919E9">
        <w:t xml:space="preserve">This is in line with </w:t>
      </w:r>
      <w:r w:rsidR="001C7F93">
        <w:t>our</w:t>
      </w:r>
      <w:r w:rsidR="001C7F93" w:rsidRPr="00C919E9">
        <w:t xml:space="preserve"> Safe</w:t>
      </w:r>
      <w:r w:rsidR="001C7F93">
        <w:t>ty on Outings P</w:t>
      </w:r>
      <w:r w:rsidR="001C7F93" w:rsidRPr="00C919E9">
        <w:t>olicy.</w:t>
      </w:r>
      <w:r w:rsidR="001C7F93">
        <w:t xml:space="preserve"> </w:t>
      </w:r>
      <w:r w:rsidR="001C7F93" w:rsidRPr="00717A6E">
        <w:t xml:space="preserve">After a significant event </w:t>
      </w:r>
      <w:r w:rsidR="001C7F93">
        <w:t>we</w:t>
      </w:r>
      <w:r w:rsidR="001C7F93" w:rsidRPr="00717A6E">
        <w:t xml:space="preserve"> will seek additional support to maintain children’s well-being if needed.</w:t>
      </w:r>
    </w:p>
    <w:sectPr w:rsidR="001C7F93" w:rsidRPr="001C7F93" w:rsidSect="001C7F93">
      <w:headerReference w:type="default" r:id="rId8"/>
      <w:footerReference w:type="default" r:id="rId9"/>
      <w:headerReference w:type="first" r:id="rId10"/>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27E7" w14:textId="77777777" w:rsidR="00CD3F88" w:rsidRDefault="00CD3F88">
      <w:pPr>
        <w:spacing w:after="0" w:line="240" w:lineRule="auto"/>
      </w:pPr>
      <w:r>
        <w:separator/>
      </w:r>
    </w:p>
  </w:endnote>
  <w:endnote w:type="continuationSeparator" w:id="0">
    <w:p w14:paraId="12A3FA37" w14:textId="77777777" w:rsidR="00CD3F88" w:rsidRDefault="00CD3F88">
      <w:pPr>
        <w:spacing w:after="0" w:line="240" w:lineRule="auto"/>
      </w:pPr>
      <w:r>
        <w:continuationSeparator/>
      </w:r>
    </w:p>
  </w:endnote>
  <w:endnote w:type="continuationNotice" w:id="1">
    <w:p w14:paraId="4788FD64" w14:textId="77777777" w:rsidR="00CD3F88" w:rsidRDefault="00CD3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08F62164" w:rsidR="00115663" w:rsidRDefault="00115663" w:rsidP="00115663">
          <w:pPr>
            <w:pStyle w:val="Footer"/>
            <w:spacing w:after="0"/>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250F" w14:textId="77777777" w:rsidR="00CD3F88" w:rsidRDefault="00CD3F88">
      <w:pPr>
        <w:spacing w:after="0" w:line="240" w:lineRule="auto"/>
      </w:pPr>
      <w:bookmarkStart w:id="0" w:name="_Hlk78467989"/>
      <w:bookmarkEnd w:id="0"/>
      <w:r>
        <w:separator/>
      </w:r>
    </w:p>
  </w:footnote>
  <w:footnote w:type="continuationSeparator" w:id="0">
    <w:p w14:paraId="77D7E0F1" w14:textId="77777777" w:rsidR="00CD3F88" w:rsidRDefault="00CD3F88">
      <w:pPr>
        <w:spacing w:after="0" w:line="240" w:lineRule="auto"/>
      </w:pPr>
      <w:r>
        <w:continuationSeparator/>
      </w:r>
    </w:p>
  </w:footnote>
  <w:footnote w:type="continuationNotice" w:id="1">
    <w:p w14:paraId="5DB877AC" w14:textId="77777777" w:rsidR="00CD3F88" w:rsidRDefault="00CD3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405E394D"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1AAD00BB" w:rsidR="00E71405" w:rsidRDefault="001C7F93">
    <w:r>
      <w:rPr>
        <w:noProof/>
      </w:rPr>
      <w:drawing>
        <wp:anchor distT="0" distB="0" distL="114300" distR="114300" simplePos="0" relativeHeight="251675136" behindDoc="1" locked="0" layoutInCell="1" allowOverlap="1" wp14:anchorId="33B56AA1" wp14:editId="564B1D39">
          <wp:simplePos x="0" y="0"/>
          <wp:positionH relativeFrom="page">
            <wp:align>right</wp:align>
          </wp:positionH>
          <wp:positionV relativeFrom="paragraph">
            <wp:posOffset>0</wp:posOffset>
          </wp:positionV>
          <wp:extent cx="7894320" cy="786765"/>
          <wp:effectExtent l="0" t="0" r="0" b="0"/>
          <wp:wrapTight wrapText="bothSides">
            <wp:wrapPolygon edited="0">
              <wp:start x="0" y="0"/>
              <wp:lineTo x="0" y="20920"/>
              <wp:lineTo x="21527" y="20920"/>
              <wp:lineTo x="21527" y="0"/>
              <wp:lineTo x="0" y="0"/>
            </wp:wrapPolygon>
          </wp:wrapTight>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894320" cy="7867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08874">
    <w:abstractNumId w:val="9"/>
  </w:num>
  <w:num w:numId="2" w16cid:durableId="924146506">
    <w:abstractNumId w:val="7"/>
  </w:num>
  <w:num w:numId="3" w16cid:durableId="2119567279">
    <w:abstractNumId w:val="6"/>
  </w:num>
  <w:num w:numId="4" w16cid:durableId="1742480679">
    <w:abstractNumId w:val="5"/>
  </w:num>
  <w:num w:numId="5" w16cid:durableId="1424103162">
    <w:abstractNumId w:val="4"/>
  </w:num>
  <w:num w:numId="6" w16cid:durableId="1845166146">
    <w:abstractNumId w:val="8"/>
  </w:num>
  <w:num w:numId="7" w16cid:durableId="2065373157">
    <w:abstractNumId w:val="3"/>
  </w:num>
  <w:num w:numId="8" w16cid:durableId="1172068940">
    <w:abstractNumId w:val="2"/>
  </w:num>
  <w:num w:numId="9" w16cid:durableId="1638685003">
    <w:abstractNumId w:val="1"/>
  </w:num>
  <w:num w:numId="10" w16cid:durableId="156114310">
    <w:abstractNumId w:val="0"/>
  </w:num>
  <w:num w:numId="11" w16cid:durableId="551314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1C7F93"/>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76382"/>
    <w:rsid w:val="00620729"/>
    <w:rsid w:val="00656387"/>
    <w:rsid w:val="00673242"/>
    <w:rsid w:val="00691768"/>
    <w:rsid w:val="006F0367"/>
    <w:rsid w:val="007C4A68"/>
    <w:rsid w:val="007E0D6E"/>
    <w:rsid w:val="007E3A99"/>
    <w:rsid w:val="008658F6"/>
    <w:rsid w:val="00866619"/>
    <w:rsid w:val="008945AC"/>
    <w:rsid w:val="009439AA"/>
    <w:rsid w:val="009E7A79"/>
    <w:rsid w:val="00A45E55"/>
    <w:rsid w:val="00B22EC4"/>
    <w:rsid w:val="00B54EAE"/>
    <w:rsid w:val="00B552FE"/>
    <w:rsid w:val="00BA5A05"/>
    <w:rsid w:val="00BC06ED"/>
    <w:rsid w:val="00CD3F88"/>
    <w:rsid w:val="00CE2CAB"/>
    <w:rsid w:val="00D904CD"/>
    <w:rsid w:val="00DE3E34"/>
    <w:rsid w:val="00E041D6"/>
    <w:rsid w:val="00E32718"/>
    <w:rsid w:val="00E71405"/>
    <w:rsid w:val="00E802A8"/>
    <w:rsid w:val="00EA5527"/>
    <w:rsid w:val="00EF1E08"/>
    <w:rsid w:val="00F83039"/>
    <w:rsid w:val="00F87567"/>
    <w:rsid w:val="00F9500D"/>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12</TotalTime>
  <Pages>2</Pages>
  <Words>543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3</cp:revision>
  <cp:lastPrinted>2021-07-29T15:23:00Z</cp:lastPrinted>
  <dcterms:created xsi:type="dcterms:W3CDTF">2021-08-24T13:46:00Z</dcterms:created>
  <dcterms:modified xsi:type="dcterms:W3CDTF">2022-11-02T10:05:00Z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