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540" w14:textId="735F1D4F" w:rsidR="001315A4" w:rsidRDefault="001315A4" w:rsidP="001315A4">
      <w:pPr>
        <w:pStyle w:val="Heading1"/>
      </w:pPr>
      <w:r>
        <w:rPr>
          <w:noProof/>
        </w:rPr>
        <w:drawing>
          <wp:anchor distT="0" distB="0" distL="114300" distR="114300" simplePos="0" relativeHeight="251638272" behindDoc="1" locked="0" layoutInCell="1" allowOverlap="1" wp14:anchorId="22A1CAFF" wp14:editId="459BF98F">
            <wp:simplePos x="0" y="0"/>
            <wp:positionH relativeFrom="column">
              <wp:posOffset>5853430</wp:posOffset>
            </wp:positionH>
            <wp:positionV relativeFrom="paragraph">
              <wp:posOffset>0</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44215" w14:textId="19FF6BF2" w:rsidR="001315A4" w:rsidRPr="001315A4" w:rsidRDefault="00491233" w:rsidP="00491233">
      <w:pPr>
        <w:pStyle w:val="Policytitle"/>
        <w:jc w:val="center"/>
        <w:rPr>
          <w:color w:val="607E4C" w:themeColor="accent4"/>
        </w:rPr>
      </w:pPr>
      <w:r>
        <w:rPr>
          <w:color w:val="607E4C" w:themeColor="accent4"/>
        </w:rPr>
        <w:t xml:space="preserve">Working In Partnership with </w:t>
      </w:r>
      <w:r>
        <w:rPr>
          <w:color w:val="607E4C" w:themeColor="accent4"/>
        </w:rPr>
        <w:br/>
        <w:t xml:space="preserve">Parents/ Carers </w:t>
      </w:r>
      <w:r w:rsidR="00EF1E08">
        <w:rPr>
          <w:color w:val="607E4C" w:themeColor="accent4"/>
        </w:rPr>
        <w:t>Policy…</w:t>
      </w:r>
    </w:p>
    <w:p w14:paraId="0F97E624" w14:textId="77777777" w:rsidR="001315A4" w:rsidRPr="001315A4" w:rsidRDefault="001315A4" w:rsidP="001315A4">
      <w:pPr>
        <w:pStyle w:val="Headingtwo"/>
        <w:rPr>
          <w:color w:val="78A141" w:themeColor="accent5"/>
        </w:rPr>
      </w:pPr>
      <w:r w:rsidRPr="001315A4">
        <w:rPr>
          <w:color w:val="78A141" w:themeColor="accent5"/>
        </w:rPr>
        <w:t>Rationale</w:t>
      </w:r>
    </w:p>
    <w:p w14:paraId="5164A3A2" w14:textId="24675119" w:rsidR="001315A4" w:rsidRPr="00035A98" w:rsidRDefault="00491233" w:rsidP="00491233">
      <w:pPr>
        <w:pStyle w:val="BodyEnd"/>
      </w:pPr>
      <w:r w:rsidRPr="00E7451B">
        <w:t>Research shows that an on-going dialogue or sharing of regular two-way observations on learning and development with parents/</w:t>
      </w:r>
      <w:proofErr w:type="spellStart"/>
      <w:r w:rsidRPr="00E7451B">
        <w:t>carers</w:t>
      </w:r>
      <w:proofErr w:type="spellEnd"/>
      <w:r w:rsidRPr="00E7451B">
        <w:t xml:space="preserve">, leads to improved cognitive, social and emotional outcome for children. </w:t>
      </w:r>
      <w:r>
        <w:t>We</w:t>
      </w:r>
      <w:r w:rsidRPr="00E7451B">
        <w:t xml:space="preserve"> fully acknowledge that parents/</w:t>
      </w:r>
      <w:proofErr w:type="spellStart"/>
      <w:r w:rsidRPr="00E7451B">
        <w:t>carers</w:t>
      </w:r>
      <w:proofErr w:type="spellEnd"/>
      <w:r w:rsidRPr="00E7451B">
        <w:t xml:space="preserve"> are their child’s primary educators. With this in mind and in order to fully meet the needs of the children in </w:t>
      </w:r>
      <w:r>
        <w:t>our</w:t>
      </w:r>
      <w:r w:rsidRPr="00E7451B">
        <w:t xml:space="preserve"> care and to ensure they enjoy and </w:t>
      </w:r>
      <w:proofErr w:type="gramStart"/>
      <w:r w:rsidRPr="00E7451B">
        <w:t>achieve to</w:t>
      </w:r>
      <w:proofErr w:type="gramEnd"/>
      <w:r w:rsidRPr="00E7451B">
        <w:t xml:space="preserve"> their full </w:t>
      </w:r>
      <w:proofErr w:type="gramStart"/>
      <w:r w:rsidRPr="00E7451B">
        <w:t>capacity,</w:t>
      </w:r>
      <w:proofErr w:type="gramEnd"/>
      <w:r w:rsidRPr="00E7451B">
        <w:t xml:space="preserve"> </w:t>
      </w:r>
      <w:r>
        <w:t>we</w:t>
      </w:r>
      <w:r w:rsidRPr="00E7451B">
        <w:t xml:space="preserve"> actively promote and aim to develop a good working re</w:t>
      </w:r>
      <w:r>
        <w:t>lationship with parents/</w:t>
      </w:r>
      <w:proofErr w:type="spellStart"/>
      <w:r>
        <w:t>carers</w:t>
      </w:r>
      <w:proofErr w:type="spellEnd"/>
      <w:r>
        <w:t>.</w:t>
      </w:r>
    </w:p>
    <w:p w14:paraId="1CE64C4E" w14:textId="77777777" w:rsidR="001315A4" w:rsidRPr="001315A4" w:rsidRDefault="001315A4" w:rsidP="001315A4">
      <w:pPr>
        <w:pStyle w:val="Headingtwo"/>
        <w:rPr>
          <w:color w:val="78A141" w:themeColor="accent5"/>
        </w:rPr>
      </w:pPr>
      <w:r w:rsidRPr="001315A4">
        <w:rPr>
          <w:color w:val="78A141" w:themeColor="accent5"/>
        </w:rPr>
        <w:t>Procedure</w:t>
      </w:r>
    </w:p>
    <w:p w14:paraId="7A767BD6" w14:textId="77777777" w:rsidR="00491233" w:rsidRPr="00E7451B" w:rsidRDefault="00491233" w:rsidP="00491233">
      <w:pPr>
        <w:pStyle w:val="Body"/>
      </w:pPr>
      <w:r>
        <w:t>We</w:t>
      </w:r>
      <w:r w:rsidRPr="00E7451B">
        <w:t xml:space="preserve"> understand that family is important and should feel valued, listened to and made to feel welcome in </w:t>
      </w:r>
      <w:r>
        <w:t>our</w:t>
      </w:r>
      <w:r w:rsidRPr="00E7451B">
        <w:t xml:space="preserve"> home. </w:t>
      </w:r>
      <w:r>
        <w:t>We</w:t>
      </w:r>
      <w:r w:rsidRPr="00E7451B">
        <w:t xml:space="preserve"> actively encourage the views of both parents/</w:t>
      </w:r>
      <w:proofErr w:type="spellStart"/>
      <w:r w:rsidRPr="00E7451B">
        <w:t>carers</w:t>
      </w:r>
      <w:proofErr w:type="spellEnd"/>
      <w:r w:rsidRPr="00E7451B">
        <w:t xml:space="preserve"> and children </w:t>
      </w:r>
      <w:proofErr w:type="gramStart"/>
      <w:r w:rsidRPr="00E7451B">
        <w:t>promoting two-way communication at all times</w:t>
      </w:r>
      <w:proofErr w:type="gramEnd"/>
      <w:r w:rsidRPr="00E7451B">
        <w:t xml:space="preserve">. </w:t>
      </w:r>
      <w:r>
        <w:t>We</w:t>
      </w:r>
      <w:r w:rsidRPr="00E7451B">
        <w:t xml:space="preserve"> will provide a warm, welcoming and professional atmosphere where parents/</w:t>
      </w:r>
      <w:proofErr w:type="spellStart"/>
      <w:r w:rsidRPr="00E7451B">
        <w:t>carers</w:t>
      </w:r>
      <w:proofErr w:type="spellEnd"/>
      <w:r w:rsidRPr="00E7451B">
        <w:t xml:space="preserve"> and </w:t>
      </w:r>
      <w:r>
        <w:t>ourselves</w:t>
      </w:r>
      <w:r w:rsidRPr="00E7451B">
        <w:t xml:space="preserve"> can feel at ease to share and celebrate relevant developmen</w:t>
      </w:r>
      <w:r>
        <w:t>tal and daily care information.</w:t>
      </w:r>
    </w:p>
    <w:p w14:paraId="2E79B149" w14:textId="77777777" w:rsidR="00491233" w:rsidRDefault="00491233" w:rsidP="00491233">
      <w:pPr>
        <w:pStyle w:val="Body"/>
      </w:pPr>
      <w:r>
        <w:t>We</w:t>
      </w:r>
      <w:r w:rsidRPr="00E7451B">
        <w:t xml:space="preserve"> will make parents/</w:t>
      </w:r>
      <w:proofErr w:type="spellStart"/>
      <w:r w:rsidRPr="00E7451B">
        <w:t>carers</w:t>
      </w:r>
      <w:proofErr w:type="spellEnd"/>
      <w:r w:rsidRPr="00E7451B">
        <w:t xml:space="preserve"> aware of the range and type of activities and exper</w:t>
      </w:r>
      <w:r>
        <w:t>iences provided for their child and</w:t>
      </w:r>
      <w:r w:rsidRPr="00E7451B">
        <w:t xml:space="preserve"> the daily routines of the setting, demonstrating how </w:t>
      </w:r>
      <w:r>
        <w:t>we</w:t>
      </w:r>
      <w:r w:rsidRPr="00E7451B">
        <w:t xml:space="preserve"> deliver the </w:t>
      </w:r>
      <w:hyperlink r:id="rId8" w:history="1">
        <w:r w:rsidRPr="00B41698">
          <w:rPr>
            <w:rStyle w:val="Hyper"/>
            <w:rFonts w:eastAsiaTheme="minorEastAsia"/>
            <w:color w:val="595959" w:themeColor="text1" w:themeTint="A6"/>
            <w:u w:val="none"/>
          </w:rPr>
          <w:t>Early Years Foundation Stage</w:t>
        </w:r>
      </w:hyperlink>
      <w:r w:rsidRPr="00B41698">
        <w:rPr>
          <w:rStyle w:val="Hyper"/>
          <w:rFonts w:eastAsiaTheme="minorEastAsia"/>
          <w:color w:val="595959" w:themeColor="text1" w:themeTint="A6"/>
          <w:u w:val="none"/>
        </w:rPr>
        <w:t>.</w:t>
      </w:r>
      <w:r w:rsidRPr="00B41698">
        <w:rPr>
          <w:color w:val="595959" w:themeColor="text1" w:themeTint="A6"/>
        </w:rPr>
        <w:t xml:space="preserve"> </w:t>
      </w:r>
    </w:p>
    <w:p w14:paraId="0D9310C5" w14:textId="77777777" w:rsidR="00491233" w:rsidRPr="00E7451B" w:rsidRDefault="00491233" w:rsidP="00491233">
      <w:pPr>
        <w:pStyle w:val="Body"/>
      </w:pPr>
      <w:r>
        <w:t>We</w:t>
      </w:r>
      <w:r w:rsidRPr="00E7451B">
        <w:t xml:space="preserve"> will strive for the most convenient way to communicate information with you for example via daily verbal feedback along with any of the following written observations/daily diary/developmental file, photographs, video, emails, text messages, phone calls and newsletters. </w:t>
      </w:r>
      <w:r>
        <w:t>We</w:t>
      </w:r>
      <w:r w:rsidRPr="00E7451B">
        <w:t xml:space="preserve"> request that you too regularly share information with </w:t>
      </w:r>
      <w:r>
        <w:t>us</w:t>
      </w:r>
      <w:r w:rsidRPr="00E7451B">
        <w:t xml:space="preserve">, as it can be vital to identify learning needs, preferences, experiences and abilities of your child, thus enabling </w:t>
      </w:r>
      <w:r>
        <w:t>us</w:t>
      </w:r>
      <w:r w:rsidRPr="00E7451B">
        <w:t xml:space="preserve"> to support your child’s progress more effectively and promote continuity of care. </w:t>
      </w:r>
      <w:r>
        <w:t>We are</w:t>
      </w:r>
      <w:r w:rsidRPr="00E7451B">
        <w:t xml:space="preserve"> always happy to discuss your child and their care with you at any time that is convenient to us both.</w:t>
      </w:r>
    </w:p>
    <w:p w14:paraId="5DF70179" w14:textId="77777777" w:rsidR="00491233" w:rsidRPr="00E7451B" w:rsidRDefault="00491233" w:rsidP="00491233">
      <w:pPr>
        <w:pStyle w:val="Body"/>
      </w:pPr>
      <w:r w:rsidRPr="00E7451B">
        <w:lastRenderedPageBreak/>
        <w:t xml:space="preserve">To ensure your child has opportunity to reach their full potential their care and learning must be tailored to meet their individual needs. To do this </w:t>
      </w:r>
      <w:r>
        <w:t>we</w:t>
      </w:r>
      <w:r w:rsidRPr="00E7451B">
        <w:t xml:space="preserve"> </w:t>
      </w:r>
      <w:r>
        <w:t>must</w:t>
      </w:r>
      <w:r w:rsidRPr="00E7451B">
        <w:t xml:space="preserve"> carry out planned observations and make regular assessments on your child’s learning and development. </w:t>
      </w:r>
      <w:r>
        <w:t>This information can be shared</w:t>
      </w:r>
      <w:r w:rsidRPr="00E7451B">
        <w:t xml:space="preserve"> with you regularly, and you can take home their development file any time to read and make written comments </w:t>
      </w:r>
      <w:r>
        <w:t>–</w:t>
      </w:r>
      <w:r w:rsidRPr="00E7451B">
        <w:t xml:space="preserve"> </w:t>
      </w:r>
      <w:r>
        <w:t xml:space="preserve">we </w:t>
      </w:r>
      <w:r w:rsidRPr="00E7451B">
        <w:t>encourage as much input from parents/</w:t>
      </w:r>
      <w:proofErr w:type="spellStart"/>
      <w:r w:rsidRPr="00E7451B">
        <w:t>ca</w:t>
      </w:r>
      <w:r>
        <w:t>rers</w:t>
      </w:r>
      <w:proofErr w:type="spellEnd"/>
      <w:r>
        <w:t xml:space="preserve"> and feedback as possible. </w:t>
      </w:r>
    </w:p>
    <w:p w14:paraId="680069BA" w14:textId="77777777" w:rsidR="00491233" w:rsidRPr="00E7451B" w:rsidRDefault="00491233" w:rsidP="00491233">
      <w:pPr>
        <w:pStyle w:val="Body"/>
      </w:pPr>
      <w:r w:rsidRPr="00E7451B">
        <w:t xml:space="preserve">When your child is aged between two and </w:t>
      </w:r>
      <w:proofErr w:type="gramStart"/>
      <w:r w:rsidRPr="00E7451B">
        <w:t>three</w:t>
      </w:r>
      <w:proofErr w:type="gramEnd"/>
      <w:r w:rsidRPr="00E7451B">
        <w:t xml:space="preserve"> </w:t>
      </w:r>
      <w:r>
        <w:t xml:space="preserve">we are </w:t>
      </w:r>
      <w:r w:rsidRPr="00E7451B">
        <w:t xml:space="preserve">required to review their progress and provide you with a short written summary of their development. This summary of development aims to identify your child’s strengths, and any areas where your child’s progress is less than expected. If your child splits their time between </w:t>
      </w:r>
      <w:r>
        <w:t>our</w:t>
      </w:r>
      <w:r w:rsidRPr="00E7451B">
        <w:t xml:space="preserve"> setting and another childcare setting the one where the child spends the most time will be responsible for completing the development summary. However, </w:t>
      </w:r>
      <w:r>
        <w:t xml:space="preserve">either </w:t>
      </w:r>
      <w:r w:rsidRPr="00E7451B">
        <w:t xml:space="preserve">setting </w:t>
      </w:r>
      <w:r>
        <w:t>may</w:t>
      </w:r>
      <w:r w:rsidRPr="00E7451B">
        <w:t xml:space="preserve"> be expected t</w:t>
      </w:r>
      <w:r>
        <w:t>o contribute to its completion.</w:t>
      </w:r>
    </w:p>
    <w:p w14:paraId="72E4FE8D" w14:textId="77777777" w:rsidR="00491233" w:rsidRPr="00E7451B" w:rsidRDefault="00491233" w:rsidP="00491233">
      <w:pPr>
        <w:pStyle w:val="Body"/>
      </w:pPr>
      <w:r w:rsidRPr="00E7451B">
        <w:t xml:space="preserve">If </w:t>
      </w:r>
      <w:r>
        <w:t>we are</w:t>
      </w:r>
      <w:r w:rsidRPr="00E7451B">
        <w:t xml:space="preserve"> responsible for the summary, </w:t>
      </w:r>
      <w:r>
        <w:t xml:space="preserve">we </w:t>
      </w:r>
      <w:r w:rsidRPr="00E7451B">
        <w:t xml:space="preserve">will share this with you and discuss how it can be used at home to support your child’s learning. </w:t>
      </w:r>
      <w:r>
        <w:t>We</w:t>
      </w:r>
      <w:r w:rsidRPr="00E7451B">
        <w:t xml:space="preserve"> may be required to share some information about your child’s progress with other </w:t>
      </w:r>
      <w:proofErr w:type="gramStart"/>
      <w:r w:rsidRPr="00E7451B">
        <w:t>agencies</w:t>
      </w:r>
      <w:proofErr w:type="gramEnd"/>
      <w:r w:rsidRPr="00E7451B">
        <w:t xml:space="preserve"> but </w:t>
      </w:r>
      <w:r>
        <w:t>we</w:t>
      </w:r>
      <w:r w:rsidRPr="00E7451B">
        <w:t xml:space="preserve"> will discuss this with you and gain your consent prior to sharing. Wherever possible </w:t>
      </w:r>
      <w:r>
        <w:t>we</w:t>
      </w:r>
      <w:r w:rsidRPr="00E7451B">
        <w:t xml:space="preserve"> will provide the summary in time for you to take to your child’s ‘Healthy Child </w:t>
      </w:r>
      <w:proofErr w:type="spellStart"/>
      <w:r w:rsidRPr="00E7451B">
        <w:t>Programme</w:t>
      </w:r>
      <w:proofErr w:type="spellEnd"/>
      <w:r w:rsidRPr="00E7451B">
        <w:t xml:space="preserve"> health and development review’ with the health visitor. This will help the health visitor to identify your child’s needs accurately and fully - </w:t>
      </w:r>
      <w:r>
        <w:t>we</w:t>
      </w:r>
      <w:r w:rsidRPr="00E7451B">
        <w:t xml:space="preserve"> ask you to inf</w:t>
      </w:r>
      <w:r>
        <w:t>orm us when this review is due.</w:t>
      </w:r>
    </w:p>
    <w:p w14:paraId="56065C56" w14:textId="77777777" w:rsidR="00491233" w:rsidRPr="00E7451B" w:rsidRDefault="00491233" w:rsidP="00491233">
      <w:pPr>
        <w:pStyle w:val="Body"/>
      </w:pPr>
      <w:r w:rsidRPr="00E7451B">
        <w:t xml:space="preserve">Wherever possible </w:t>
      </w:r>
      <w:r>
        <w:t>we</w:t>
      </w:r>
      <w:r w:rsidRPr="00E7451B">
        <w:t xml:space="preserve"> will </w:t>
      </w:r>
      <w:proofErr w:type="spellStart"/>
      <w:r w:rsidRPr="00E7451B">
        <w:t>endeavour</w:t>
      </w:r>
      <w:proofErr w:type="spellEnd"/>
      <w:r w:rsidRPr="00E7451B">
        <w:t xml:space="preserve"> to meet parent/</w:t>
      </w:r>
      <w:proofErr w:type="spellStart"/>
      <w:r w:rsidRPr="00E7451B">
        <w:t>carer</w:t>
      </w:r>
      <w:r>
        <w:t>’</w:t>
      </w:r>
      <w:r w:rsidRPr="00E7451B">
        <w:t>s</w:t>
      </w:r>
      <w:proofErr w:type="spellEnd"/>
      <w:r w:rsidRPr="00E7451B">
        <w:t xml:space="preserve"> requests in relation to the care of their children, with respect to beliefs, customs and values. </w:t>
      </w:r>
      <w:r>
        <w:t>We</w:t>
      </w:r>
      <w:r w:rsidRPr="00E7451B">
        <w:t xml:space="preserve"> work in line with my </w:t>
      </w:r>
      <w:r>
        <w:t>E</w:t>
      </w:r>
      <w:r w:rsidRPr="00E7451B">
        <w:t xml:space="preserve">qual </w:t>
      </w:r>
      <w:r>
        <w:t>O</w:t>
      </w:r>
      <w:r w:rsidRPr="00E7451B">
        <w:t xml:space="preserve">pportunities policy to ensure all children can be included and empowered to feel valued and unique in </w:t>
      </w:r>
      <w:r>
        <w:t>our</w:t>
      </w:r>
      <w:r w:rsidRPr="00E7451B">
        <w:t xml:space="preserve"> care. If </w:t>
      </w:r>
      <w:r>
        <w:t>we</w:t>
      </w:r>
      <w:r w:rsidRPr="00E7451B">
        <w:t xml:space="preserve"> do not share the same spoken/written language as the family/child, </w:t>
      </w:r>
      <w:r>
        <w:t>we</w:t>
      </w:r>
      <w:r w:rsidRPr="00E7451B">
        <w:t xml:space="preserve"> will take relevant action to facilitate effective communicati</w:t>
      </w:r>
      <w:r>
        <w:t xml:space="preserve">on. </w:t>
      </w:r>
    </w:p>
    <w:p w14:paraId="4D11257C" w14:textId="77777777" w:rsidR="00491233" w:rsidRPr="00E7451B" w:rsidRDefault="00491233" w:rsidP="00491233">
      <w:pPr>
        <w:pStyle w:val="Body"/>
      </w:pPr>
      <w:r w:rsidRPr="00E7451B">
        <w:t xml:space="preserve">Within my setting </w:t>
      </w:r>
      <w:r>
        <w:t>we</w:t>
      </w:r>
      <w:r w:rsidRPr="00E7451B">
        <w:t xml:space="preserve"> operate a key person system. The key person must help ensure that every child’s learning and care is tailored to meet their individual needs. The key person must also engage and support parents/</w:t>
      </w:r>
      <w:proofErr w:type="spellStart"/>
      <w:r w:rsidRPr="00E7451B">
        <w:t>carers</w:t>
      </w:r>
      <w:proofErr w:type="spellEnd"/>
      <w:r w:rsidRPr="00E7451B">
        <w:t xml:space="preserve"> in guiding their child’s development at home. Within a childminding setting predominately the key person is the childminder, however when working with other childminders or assistants the key person role may be distributed equally.</w:t>
      </w:r>
    </w:p>
    <w:p w14:paraId="25D7E283" w14:textId="252ACBC9" w:rsidR="00491233" w:rsidRPr="00E7451B" w:rsidRDefault="001C3821" w:rsidP="00491233">
      <w:pPr>
        <w:pStyle w:val="Body"/>
      </w:pPr>
      <w:r>
        <w:rPr>
          <w:noProof/>
        </w:rPr>
        <mc:AlternateContent>
          <mc:Choice Requires="wps">
            <w:drawing>
              <wp:anchor distT="0" distB="0" distL="114300" distR="114300" simplePos="0" relativeHeight="251659264" behindDoc="0" locked="0" layoutInCell="1" allowOverlap="1" wp14:anchorId="75D8B070" wp14:editId="1770F521">
                <wp:simplePos x="0" y="0"/>
                <wp:positionH relativeFrom="margin">
                  <wp:posOffset>-396240</wp:posOffset>
                </wp:positionH>
                <wp:positionV relativeFrom="paragraph">
                  <wp:posOffset>478790</wp:posOffset>
                </wp:positionV>
                <wp:extent cx="7239000" cy="2228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239000" cy="2228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BBE9E" id="Rectangle 1" o:spid="_x0000_s1026" style="position:absolute;margin-left:-31.2pt;margin-top:37.7pt;width:570pt;height:17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" fillcolor="white [3212]" strokecolor="white [3212]" strokeweight="2pt">
                <w10:wrap anchorx="margin"/>
              </v:rect>
            </w:pict>
          </mc:Fallback>
        </mc:AlternateContent>
      </w:r>
      <w:r w:rsidR="00491233" w:rsidRPr="00E7451B">
        <w:t xml:space="preserve">In order for </w:t>
      </w:r>
      <w:r w:rsidR="00491233">
        <w:t>us</w:t>
      </w:r>
      <w:r w:rsidR="00491233" w:rsidRPr="00E7451B">
        <w:t xml:space="preserve"> to provide your child with the best care </w:t>
      </w:r>
      <w:r w:rsidR="00491233">
        <w:t xml:space="preserve">we </w:t>
      </w:r>
      <w:r w:rsidR="00491233" w:rsidRPr="00E7451B">
        <w:t xml:space="preserve">can it is mutually beneficial for all concerned to promote a consistent approach to caring for your child, therefore </w:t>
      </w:r>
      <w:r w:rsidR="00491233">
        <w:t>we</w:t>
      </w:r>
      <w:r w:rsidR="00491233" w:rsidRPr="00E7451B">
        <w:t xml:space="preserve"> ask </w:t>
      </w:r>
      <w:r w:rsidR="00491233" w:rsidRPr="00E7451B">
        <w:lastRenderedPageBreak/>
        <w:t>parents/</w:t>
      </w:r>
      <w:proofErr w:type="spellStart"/>
      <w:r w:rsidR="00491233" w:rsidRPr="00E7451B">
        <w:t>carers</w:t>
      </w:r>
      <w:proofErr w:type="spellEnd"/>
      <w:r w:rsidR="00491233" w:rsidRPr="00E7451B">
        <w:t xml:space="preserve"> to discuss and record with </w:t>
      </w:r>
      <w:r w:rsidR="00491233">
        <w:t>us</w:t>
      </w:r>
      <w:r w:rsidR="00491233" w:rsidRPr="00E7451B">
        <w:t xml:space="preserve"> any routines, strategies, health and dietary requirements and expectations they have, not only during the settling in process, but as and when things naturally change and evolve, so not to confuse your child unnecessarily. </w:t>
      </w:r>
    </w:p>
    <w:p w14:paraId="6619749C" w14:textId="77777777" w:rsidR="00491233" w:rsidRPr="00E7451B" w:rsidRDefault="00491233" w:rsidP="00491233">
      <w:pPr>
        <w:pStyle w:val="Body"/>
      </w:pPr>
      <w:r w:rsidRPr="00E7451B">
        <w:t xml:space="preserve">To establish a consistent </w:t>
      </w:r>
      <w:proofErr w:type="gramStart"/>
      <w:r w:rsidRPr="00E7451B">
        <w:t>approach</w:t>
      </w:r>
      <w:proofErr w:type="gramEnd"/>
      <w:r w:rsidRPr="00E7451B">
        <w:t xml:space="preserve"> </w:t>
      </w:r>
      <w:r>
        <w:t>we</w:t>
      </w:r>
      <w:r w:rsidRPr="00E7451B">
        <w:t xml:space="preserve"> ask </w:t>
      </w:r>
      <w:proofErr w:type="gramStart"/>
      <w:r w:rsidRPr="00E7451B">
        <w:t>parent</w:t>
      </w:r>
      <w:proofErr w:type="gramEnd"/>
      <w:r w:rsidRPr="00E7451B">
        <w:t>/</w:t>
      </w:r>
      <w:proofErr w:type="spellStart"/>
      <w:r w:rsidRPr="00E7451B">
        <w:t>carers</w:t>
      </w:r>
      <w:proofErr w:type="spellEnd"/>
      <w:r w:rsidRPr="00E7451B">
        <w:t xml:space="preserve"> to adhere to </w:t>
      </w:r>
      <w:r>
        <w:t>our</w:t>
      </w:r>
      <w:r w:rsidRPr="00E7451B">
        <w:t xml:space="preserve"> Managing </w:t>
      </w:r>
      <w:proofErr w:type="spellStart"/>
      <w:r w:rsidRPr="00E7451B">
        <w:t>Behaviour</w:t>
      </w:r>
      <w:proofErr w:type="spellEnd"/>
      <w:r w:rsidRPr="00E7451B">
        <w:t xml:space="preserve"> policy while on </w:t>
      </w:r>
      <w:r>
        <w:t>our</w:t>
      </w:r>
      <w:r w:rsidRPr="00E7451B">
        <w:t xml:space="preserve"> premises.</w:t>
      </w:r>
      <w:r>
        <w:t xml:space="preserve"> We</w:t>
      </w:r>
      <w:r w:rsidRPr="00E7451B">
        <w:t xml:space="preserve"> will challenge any discriminatory and inappropriate </w:t>
      </w:r>
      <w:proofErr w:type="spellStart"/>
      <w:r w:rsidRPr="00E7451B">
        <w:t>behaviour</w:t>
      </w:r>
      <w:proofErr w:type="spellEnd"/>
      <w:r w:rsidRPr="00E7451B">
        <w:t xml:space="preserve"> in line with both my Equal Opportunities and Safeguarding policies to ensure the well-being </w:t>
      </w:r>
      <w:r>
        <w:t>of the children within our care.</w:t>
      </w:r>
    </w:p>
    <w:p w14:paraId="799B6746" w14:textId="77777777" w:rsidR="00491233" w:rsidRPr="00E7451B" w:rsidRDefault="00491233" w:rsidP="00491233">
      <w:pPr>
        <w:pStyle w:val="Body"/>
      </w:pPr>
      <w:r w:rsidRPr="00E7451B">
        <w:t xml:space="preserve">Other documentation </w:t>
      </w:r>
      <w:r>
        <w:t>we</w:t>
      </w:r>
      <w:r w:rsidRPr="00E7451B">
        <w:t xml:space="preserve"> will be required to record is your child’s full name, date of birth, name and address of every parent/</w:t>
      </w:r>
      <w:proofErr w:type="spellStart"/>
      <w:r w:rsidRPr="00E7451B">
        <w:t>carer</w:t>
      </w:r>
      <w:proofErr w:type="spellEnd"/>
      <w:r w:rsidRPr="00E7451B">
        <w:t xml:space="preserve"> who is known to the provider (and other information about any other person who has parental responsibility for the child) which parent/</w:t>
      </w:r>
      <w:proofErr w:type="spellStart"/>
      <w:r w:rsidRPr="00E7451B">
        <w:t>carer</w:t>
      </w:r>
      <w:proofErr w:type="spellEnd"/>
      <w:r w:rsidRPr="00E7451B">
        <w:t xml:space="preserve"> the child normally lives with, emergency contact details for parents/</w:t>
      </w:r>
      <w:proofErr w:type="spellStart"/>
      <w:r w:rsidRPr="00E7451B">
        <w:t>carers</w:t>
      </w:r>
      <w:proofErr w:type="spellEnd"/>
      <w:r w:rsidRPr="00E7451B">
        <w:t xml:space="preserve"> and consen</w:t>
      </w:r>
      <w:r>
        <w:t>t for various other procedures.</w:t>
      </w:r>
    </w:p>
    <w:p w14:paraId="59D5EA21" w14:textId="77777777" w:rsidR="00491233" w:rsidRPr="00E7451B" w:rsidRDefault="00491233" w:rsidP="00491233">
      <w:pPr>
        <w:pStyle w:val="Body"/>
      </w:pPr>
      <w:r>
        <w:t>We</w:t>
      </w:r>
      <w:r w:rsidRPr="00E7451B">
        <w:t xml:space="preserve"> will draw up and sign a written contract with parents/</w:t>
      </w:r>
      <w:proofErr w:type="spellStart"/>
      <w:r w:rsidRPr="00E7451B">
        <w:t>carers</w:t>
      </w:r>
      <w:proofErr w:type="spellEnd"/>
      <w:r w:rsidRPr="00E7451B">
        <w:t xml:space="preserve"> before the placement starts. The contract will be signed by the parents/</w:t>
      </w:r>
      <w:proofErr w:type="spellStart"/>
      <w:r w:rsidRPr="00E7451B">
        <w:t>carers</w:t>
      </w:r>
      <w:proofErr w:type="spellEnd"/>
      <w:r w:rsidRPr="00E7451B">
        <w:t xml:space="preserve"> and myself and dated; a copy will be provided for the parents/</w:t>
      </w:r>
      <w:proofErr w:type="spellStart"/>
      <w:r w:rsidRPr="00E7451B">
        <w:t>carers</w:t>
      </w:r>
      <w:proofErr w:type="spellEnd"/>
      <w:r w:rsidRPr="00E7451B">
        <w:t xml:space="preserve">. </w:t>
      </w:r>
      <w:r>
        <w:t>We</w:t>
      </w:r>
      <w:r w:rsidRPr="00E7451B">
        <w:t xml:space="preserve"> review the contracts with parents/</w:t>
      </w:r>
      <w:proofErr w:type="spellStart"/>
      <w:r w:rsidRPr="00E7451B">
        <w:t>carers</w:t>
      </w:r>
      <w:proofErr w:type="spellEnd"/>
      <w:r w:rsidRPr="00E7451B">
        <w:t xml:space="preserve"> annually</w:t>
      </w:r>
      <w:r>
        <w:t xml:space="preserve"> or when circumstances change. </w:t>
      </w:r>
    </w:p>
    <w:p w14:paraId="7E83DE02" w14:textId="77777777" w:rsidR="00491233" w:rsidRPr="00E7451B" w:rsidRDefault="00491233" w:rsidP="00491233">
      <w:pPr>
        <w:pStyle w:val="Body"/>
      </w:pPr>
      <w:r w:rsidRPr="00E7451B">
        <w:t xml:space="preserve">All information shared will be done so in confidence </w:t>
      </w:r>
      <w:proofErr w:type="gramStart"/>
      <w:r w:rsidRPr="00E7451B">
        <w:t>with the exception of</w:t>
      </w:r>
      <w:proofErr w:type="gramEnd"/>
      <w:r w:rsidRPr="00E7451B">
        <w:t xml:space="preserve"> a safeguarding concern, this is in line with </w:t>
      </w:r>
      <w:r>
        <w:t>our</w:t>
      </w:r>
      <w:r w:rsidRPr="00E7451B">
        <w:t xml:space="preserve"> Confidentiality policy, however </w:t>
      </w:r>
      <w:r>
        <w:t>we</w:t>
      </w:r>
      <w:r w:rsidRPr="00E7451B">
        <w:t xml:space="preserve"> will </w:t>
      </w:r>
      <w:proofErr w:type="spellStart"/>
      <w:r w:rsidRPr="00E7451B">
        <w:t>endeavour</w:t>
      </w:r>
      <w:proofErr w:type="spellEnd"/>
      <w:r w:rsidRPr="00E7451B">
        <w:t xml:space="preserve"> to discuss any concerns with you if appropriate to do so as in line with </w:t>
      </w:r>
      <w:r>
        <w:t>our</w:t>
      </w:r>
      <w:r w:rsidRPr="00E7451B">
        <w:t xml:space="preserve"> Safeguarding policy.</w:t>
      </w:r>
    </w:p>
    <w:p w14:paraId="23E8F3C1" w14:textId="77777777" w:rsidR="00491233" w:rsidRPr="00E7451B" w:rsidRDefault="00491233" w:rsidP="00491233">
      <w:pPr>
        <w:pStyle w:val="Body"/>
      </w:pPr>
      <w:r w:rsidRPr="00E7451B">
        <w:t xml:space="preserve">If you have any concerns or issues regarding the </w:t>
      </w:r>
      <w:proofErr w:type="gramStart"/>
      <w:r w:rsidRPr="00E7451B">
        <w:t>care</w:t>
      </w:r>
      <w:proofErr w:type="gramEnd"/>
      <w:r w:rsidRPr="00E7451B">
        <w:t xml:space="preserve"> </w:t>
      </w:r>
      <w:r>
        <w:t>we are</w:t>
      </w:r>
      <w:r w:rsidRPr="00E7451B">
        <w:t xml:space="preserve"> providing for your child please do let </w:t>
      </w:r>
      <w:r>
        <w:t>us</w:t>
      </w:r>
      <w:r w:rsidRPr="00E7451B">
        <w:t xml:space="preserve"> know in line with </w:t>
      </w:r>
      <w:r>
        <w:t>our</w:t>
      </w:r>
      <w:r w:rsidRPr="00E7451B">
        <w:t xml:space="preserve"> Complaints policy. </w:t>
      </w:r>
      <w:proofErr w:type="spellStart"/>
      <w:r w:rsidRPr="00E7451B">
        <w:t>Ofsted</w:t>
      </w:r>
      <w:proofErr w:type="spellEnd"/>
      <w:r w:rsidRPr="00E7451B">
        <w:t xml:space="preserve"> details are available on the </w:t>
      </w:r>
      <w:proofErr w:type="spellStart"/>
      <w:r w:rsidRPr="00E7451B">
        <w:t>Ofsted</w:t>
      </w:r>
      <w:proofErr w:type="spellEnd"/>
      <w:r w:rsidRPr="00E7451B">
        <w:t xml:space="preserve"> parent poster on view within </w:t>
      </w:r>
      <w:r>
        <w:t>our</w:t>
      </w:r>
      <w:r w:rsidRPr="00E7451B">
        <w:t xml:space="preserve"> setting and </w:t>
      </w:r>
      <w:r>
        <w:t>our</w:t>
      </w:r>
      <w:r w:rsidRPr="00E7451B">
        <w:t xml:space="preserve"> </w:t>
      </w:r>
      <w:proofErr w:type="spellStart"/>
      <w:r w:rsidRPr="00E7451B">
        <w:t>Ofsted</w:t>
      </w:r>
      <w:proofErr w:type="spellEnd"/>
      <w:r w:rsidRPr="00E7451B">
        <w:t xml:space="preserve"> registration certificate is also displayed within </w:t>
      </w:r>
      <w:r>
        <w:t>our</w:t>
      </w:r>
      <w:r w:rsidRPr="00E7451B">
        <w:t xml:space="preserve"> setting. Parents/</w:t>
      </w:r>
      <w:proofErr w:type="spellStart"/>
      <w:r w:rsidRPr="00E7451B">
        <w:t>carers</w:t>
      </w:r>
      <w:proofErr w:type="spellEnd"/>
      <w:r w:rsidRPr="00E7451B">
        <w:t xml:space="preserve"> </w:t>
      </w:r>
      <w:r>
        <w:t>will be emailed</w:t>
      </w:r>
      <w:r w:rsidRPr="00E7451B">
        <w:t xml:space="preserve"> a copy of all </w:t>
      </w:r>
      <w:r>
        <w:t>our</w:t>
      </w:r>
      <w:r w:rsidRPr="00E7451B">
        <w:t xml:space="preserve"> policies. Often a concern is a simple misunderstanding that can easily be resolved; un-aired it can fester and become a major issue and goes against the ethos of </w:t>
      </w:r>
      <w:r>
        <w:t>our</w:t>
      </w:r>
      <w:r w:rsidRPr="00E7451B">
        <w:t xml:space="preserve"> Partnership with Parent/</w:t>
      </w:r>
      <w:proofErr w:type="spellStart"/>
      <w:r w:rsidRPr="00E7451B">
        <w:t>carers</w:t>
      </w:r>
      <w:proofErr w:type="spellEnd"/>
      <w:r w:rsidRPr="00E7451B">
        <w:t xml:space="preserve"> policy. </w:t>
      </w:r>
      <w:r>
        <w:t>We</w:t>
      </w:r>
      <w:r w:rsidRPr="00E7451B">
        <w:t xml:space="preserve"> will inform you if </w:t>
      </w:r>
      <w:r>
        <w:t>we are</w:t>
      </w:r>
      <w:r w:rsidRPr="00E7451B">
        <w:t xml:space="preserve"> aware of an inspection enabling you to contribute your views to the inspector and will provide you with a copy of the inspection report.</w:t>
      </w:r>
    </w:p>
    <w:p w14:paraId="3ADC04DC" w14:textId="08240EDB" w:rsidR="00491233" w:rsidRPr="00E7451B" w:rsidRDefault="006549D4" w:rsidP="00491233">
      <w:pPr>
        <w:pStyle w:val="Body"/>
      </w:pPr>
      <w:r>
        <w:rPr>
          <w:rFonts w:ascii="Times New Roman" w:hAnsi="Times New Roman" w:cs="Times New Roman"/>
          <w:noProof/>
          <w:color w:val="auto"/>
          <w:lang w:val="en-GB" w:eastAsia="en-GB"/>
        </w:rPr>
        <mc:AlternateContent>
          <mc:Choice Requires="wps">
            <w:drawing>
              <wp:anchor distT="0" distB="0" distL="114300" distR="114300" simplePos="0" relativeHeight="251661312" behindDoc="0" locked="0" layoutInCell="1" allowOverlap="1" wp14:anchorId="37C90D7E" wp14:editId="6A5AA2C0">
                <wp:simplePos x="0" y="0"/>
                <wp:positionH relativeFrom="margin">
                  <wp:align>center</wp:align>
                </wp:positionH>
                <wp:positionV relativeFrom="paragraph">
                  <wp:posOffset>350520</wp:posOffset>
                </wp:positionV>
                <wp:extent cx="5890260" cy="229362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90260" cy="2293620"/>
                        </a:xfrm>
                        <a:prstGeom prst="rect">
                          <a:avLst/>
                        </a:prstGeom>
                        <a:solidFill>
                          <a:schemeClr val="lt1"/>
                        </a:solidFill>
                        <a:ln w="6350">
                          <a:noFill/>
                        </a:ln>
                      </wps:spPr>
                      <wps:txbx>
                        <w:txbxContent>
                          <w:p w14:paraId="37176554" w14:textId="77777777" w:rsidR="006549D4" w:rsidRDefault="006549D4" w:rsidP="006549D4">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7971718" w14:textId="77777777" w:rsidR="006549D4" w:rsidRDefault="006549D4" w:rsidP="006549D4">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1A5DA373" w14:textId="77777777" w:rsidR="006549D4" w:rsidRDefault="006549D4" w:rsidP="006549D4">
                            <w:pPr>
                              <w:jc w:val="center"/>
                              <w:rPr>
                                <w:rFonts w:ascii="Arial" w:hAnsi="Arial" w:cs="Arial"/>
                                <w:b/>
                                <w:bCs/>
                                <w:color w:val="78A141" w:themeColor="accent5"/>
                                <w:sz w:val="28"/>
                                <w:szCs w:val="22"/>
                              </w:rPr>
                            </w:pPr>
                          </w:p>
                          <w:p w14:paraId="6B9EB1D4" w14:textId="77777777" w:rsidR="00A27C6A" w:rsidRDefault="00A27C6A" w:rsidP="00A27C6A">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554414E" w14:textId="252CA7CD" w:rsidR="006549D4" w:rsidRDefault="006549D4" w:rsidP="006549D4">
                            <w:pPr>
                              <w:jc w:val="center"/>
                              <w:rPr>
                                <w:rFonts w:ascii="Arial" w:hAnsi="Arial" w:cs="Arial"/>
                                <w:b/>
                                <w:bCs/>
                                <w:color w:val="78A141" w:themeColor="accent5"/>
                                <w:sz w:val="28"/>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C90D7E" id="_x0000_t202" coordsize="21600,21600" o:spt="202" path="m,l,21600r21600,l21600,xe">
                <v:stroke joinstyle="miter"/>
                <v:path gradientshapeok="t" o:connecttype="rect"/>
              </v:shapetype>
              <v:shape id="Text Box 4" o:spid="_x0000_s1026" type="#_x0000_t202" style="position:absolute;margin-left:0;margin-top:27.6pt;width:463.8pt;height:180.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" fillcolor="white [3201]" stroked="f" strokeweight=".5pt">
                <v:textbox>
                  <w:txbxContent>
                    <w:p w14:paraId="37176554" w14:textId="77777777" w:rsidR="006549D4" w:rsidRDefault="006549D4" w:rsidP="006549D4">
                      <w:pPr>
                        <w:jc w:val="center"/>
                        <w:rPr>
                          <w:rFonts w:ascii="Arial" w:hAnsi="Arial" w:cs="Arial"/>
                          <w:b/>
                          <w:bCs/>
                          <w:color w:val="78A141" w:themeColor="accent5"/>
                          <w:sz w:val="28"/>
                          <w:szCs w:val="22"/>
                        </w:rPr>
                      </w:pPr>
                      <w:r>
                        <w:rPr>
                          <w:rFonts w:ascii="Arial" w:hAnsi="Arial" w:cs="Arial"/>
                          <w:b/>
                          <w:bCs/>
                          <w:color w:val="78A141" w:themeColor="accent5"/>
                          <w:sz w:val="28"/>
                          <w:szCs w:val="22"/>
                        </w:rPr>
                        <w:t>Written By:</w:t>
                      </w:r>
                    </w:p>
                    <w:p w14:paraId="17971718" w14:textId="77777777" w:rsidR="006549D4" w:rsidRDefault="006549D4" w:rsidP="006549D4">
                      <w:pPr>
                        <w:jc w:val="center"/>
                        <w:rPr>
                          <w:rFonts w:ascii="Arial" w:hAnsi="Arial" w:cs="Arial"/>
                          <w:b/>
                          <w:bCs/>
                          <w:color w:val="78A141" w:themeColor="accent5"/>
                          <w:sz w:val="28"/>
                          <w:szCs w:val="22"/>
                        </w:rPr>
                      </w:pPr>
                      <w:r>
                        <w:rPr>
                          <w:rFonts w:ascii="Arial" w:hAnsi="Arial" w:cs="Arial"/>
                          <w:b/>
                          <w:bCs/>
                          <w:color w:val="78A141" w:themeColor="accent5"/>
                          <w:sz w:val="28"/>
                          <w:szCs w:val="22"/>
                        </w:rPr>
                        <w:t>Louisa Marley and Hannah Marley</w:t>
                      </w:r>
                    </w:p>
                    <w:p w14:paraId="1A5DA373" w14:textId="77777777" w:rsidR="006549D4" w:rsidRDefault="006549D4" w:rsidP="006549D4">
                      <w:pPr>
                        <w:jc w:val="center"/>
                        <w:rPr>
                          <w:rFonts w:ascii="Arial" w:hAnsi="Arial" w:cs="Arial"/>
                          <w:b/>
                          <w:bCs/>
                          <w:color w:val="78A141" w:themeColor="accent5"/>
                          <w:sz w:val="28"/>
                          <w:szCs w:val="22"/>
                        </w:rPr>
                      </w:pPr>
                    </w:p>
                    <w:p w14:paraId="6B9EB1D4" w14:textId="77777777" w:rsidR="00A27C6A" w:rsidRDefault="00A27C6A" w:rsidP="00A27C6A">
                      <w:pPr>
                        <w:jc w:val="center"/>
                        <w:rPr>
                          <w:rFonts w:ascii="Arial" w:hAnsi="Arial" w:cs="Arial"/>
                          <w:b/>
                          <w:bCs/>
                          <w:color w:val="78A141" w:themeColor="accent5"/>
                          <w:sz w:val="28"/>
                          <w:szCs w:val="22"/>
                        </w:rPr>
                      </w:pPr>
                      <w:r>
                        <w:rPr>
                          <w:rFonts w:ascii="Arial" w:hAnsi="Arial" w:cs="Arial"/>
                          <w:b/>
                          <w:bCs/>
                          <w:color w:val="78A141" w:themeColor="accent5"/>
                          <w:sz w:val="28"/>
                          <w:szCs w:val="22"/>
                        </w:rPr>
                        <w:t>NOVEMBER 2022</w:t>
                      </w:r>
                    </w:p>
                    <w:p w14:paraId="1554414E" w14:textId="252CA7CD" w:rsidR="006549D4" w:rsidRDefault="006549D4" w:rsidP="006549D4">
                      <w:pPr>
                        <w:jc w:val="center"/>
                        <w:rPr>
                          <w:rFonts w:ascii="Arial" w:hAnsi="Arial" w:cs="Arial"/>
                          <w:b/>
                          <w:bCs/>
                          <w:color w:val="78A141" w:themeColor="accent5"/>
                          <w:sz w:val="28"/>
                          <w:szCs w:val="22"/>
                        </w:rPr>
                      </w:pPr>
                    </w:p>
                  </w:txbxContent>
                </v:textbox>
                <w10:wrap anchorx="margin"/>
              </v:shape>
            </w:pict>
          </mc:Fallback>
        </mc:AlternateContent>
      </w:r>
      <w:r w:rsidR="00491233">
        <w:t>We</w:t>
      </w:r>
      <w:r w:rsidR="00491233" w:rsidRPr="00E7451B">
        <w:t xml:space="preserve"> look forward to working together and being a part of yo</w:t>
      </w:r>
      <w:r w:rsidR="00491233">
        <w:t>ur child’s most precious years.</w:t>
      </w:r>
    </w:p>
    <w:p w14:paraId="748CBAF7" w14:textId="1F57D8C7" w:rsidR="00EF1E08" w:rsidRPr="00115663" w:rsidRDefault="00EF1E08" w:rsidP="001315A4">
      <w:pPr>
        <w:pStyle w:val="BodyEnd"/>
      </w:pPr>
    </w:p>
    <w:sectPr w:rsidR="00EF1E08" w:rsidRPr="00115663" w:rsidSect="00287374">
      <w:headerReference w:type="default" r:id="rId9"/>
      <w:footerReference w:type="default" r:id="rId10"/>
      <w:headerReference w:type="first" r:id="rId11"/>
      <w:footerReference w:type="first" r:id="rId12"/>
      <w:pgSz w:w="11906" w:h="16838" w:code="9"/>
      <w:pgMar w:top="1886" w:right="864" w:bottom="1440" w:left="864"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E40B" w14:textId="77777777" w:rsidR="001315A4" w:rsidRDefault="001315A4">
      <w:pPr>
        <w:spacing w:after="0" w:line="240" w:lineRule="auto"/>
      </w:pPr>
      <w:r>
        <w:separator/>
      </w:r>
    </w:p>
  </w:endnote>
  <w:endnote w:type="continuationSeparator" w:id="0">
    <w:p w14:paraId="4E044BB7" w14:textId="77777777" w:rsidR="001315A4" w:rsidRDefault="001315A4">
      <w:pPr>
        <w:spacing w:after="0" w:line="240" w:lineRule="auto"/>
      </w:pPr>
      <w:r>
        <w:continuationSeparator/>
      </w:r>
    </w:p>
  </w:endnote>
  <w:endnote w:type="continuationNotice" w:id="1">
    <w:p w14:paraId="4C467991" w14:textId="77777777" w:rsidR="00656387" w:rsidRDefault="00656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21"/>
    </w:tblGrid>
    <w:tr w:rsidR="00115663" w14:paraId="4AC4A6B2" w14:textId="77777777" w:rsidTr="00115663">
      <w:trPr>
        <w:trHeight w:val="1421"/>
      </w:trPr>
      <w:tc>
        <w:tcPr>
          <w:tcW w:w="12221" w:type="dxa"/>
          <w:tcBorders>
            <w:top w:val="nil"/>
            <w:left w:val="nil"/>
            <w:bottom w:val="nil"/>
            <w:right w:val="nil"/>
          </w:tcBorders>
        </w:tcPr>
        <w:p w14:paraId="1ABC7441" w14:textId="1BEF249C" w:rsidR="00115663" w:rsidRDefault="00115663" w:rsidP="00115663">
          <w:pPr>
            <w:pStyle w:val="Footer"/>
            <w:spacing w:after="0"/>
            <w:jc w:val="lef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75"/>
    </w:tblGrid>
    <w:tr w:rsidR="002E1A5A" w14:paraId="15584A50" w14:textId="77777777" w:rsidTr="002E1A5A">
      <w:trPr>
        <w:trHeight w:val="1362"/>
      </w:trPr>
      <w:tc>
        <w:tcPr>
          <w:tcW w:w="12275" w:type="dxa"/>
          <w:tcBorders>
            <w:top w:val="nil"/>
            <w:left w:val="nil"/>
            <w:bottom w:val="nil"/>
            <w:right w:val="nil"/>
          </w:tcBorders>
        </w:tcPr>
        <w:p w14:paraId="2ED3FB31" w14:textId="72C8A608" w:rsidR="002E1A5A" w:rsidRDefault="002E1A5A" w:rsidP="002E1A5A">
          <w:pPr>
            <w:pStyle w:val="Footer"/>
            <w:spacing w:after="0"/>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6EB7" w14:textId="77777777" w:rsidR="001315A4" w:rsidRDefault="001315A4">
      <w:pPr>
        <w:spacing w:after="0" w:line="240" w:lineRule="auto"/>
      </w:pPr>
      <w:r>
        <w:separator/>
      </w:r>
    </w:p>
  </w:footnote>
  <w:footnote w:type="continuationSeparator" w:id="0">
    <w:p w14:paraId="502D9DC7" w14:textId="77777777" w:rsidR="001315A4" w:rsidRDefault="001315A4">
      <w:pPr>
        <w:spacing w:after="0" w:line="240" w:lineRule="auto"/>
      </w:pPr>
      <w:r>
        <w:continuationSeparator/>
      </w:r>
    </w:p>
  </w:footnote>
  <w:footnote w:type="continuationNotice" w:id="1">
    <w:p w14:paraId="2C92F908" w14:textId="77777777" w:rsidR="00656387" w:rsidRDefault="00656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01"/>
    </w:tblGrid>
    <w:tr w:rsidR="00115663" w14:paraId="4BFAD73E" w14:textId="77777777" w:rsidTr="00115663">
      <w:trPr>
        <w:trHeight w:val="1880"/>
      </w:trPr>
      <w:tc>
        <w:tcPr>
          <w:tcW w:w="12201" w:type="dxa"/>
          <w:tcBorders>
            <w:top w:val="nil"/>
            <w:left w:val="nil"/>
            <w:bottom w:val="nil"/>
            <w:right w:val="nil"/>
          </w:tcBorders>
        </w:tcPr>
        <w:p w14:paraId="2CE7998F" w14:textId="4B0F75D9" w:rsidR="00115663" w:rsidRDefault="00115663" w:rsidP="00115663">
          <w:pPr>
            <w:pStyle w:val="Heade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B3E" w14:textId="2B28E059" w:rsidR="00E71405" w:rsidRDefault="001C3821">
    <w:r>
      <w:rPr>
        <w:noProof/>
      </w:rPr>
      <w:drawing>
        <wp:anchor distT="0" distB="0" distL="114300" distR="114300" simplePos="0" relativeHeight="251675136" behindDoc="1" locked="0" layoutInCell="1" allowOverlap="1" wp14:anchorId="4CBDE274" wp14:editId="5A3379FE">
          <wp:simplePos x="0" y="0"/>
          <wp:positionH relativeFrom="page">
            <wp:align>right</wp:align>
          </wp:positionH>
          <wp:positionV relativeFrom="paragraph">
            <wp:posOffset>0</wp:posOffset>
          </wp:positionV>
          <wp:extent cx="7797114" cy="949420"/>
          <wp:effectExtent l="0" t="0" r="0" b="317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797114" cy="949420"/>
                  </a:xfrm>
                  <a:prstGeom prst="rect">
                    <a:avLst/>
                  </a:prstGeom>
                </pic:spPr>
              </pic:pic>
            </a:graphicData>
          </a:graphic>
        </wp:anchor>
      </w:drawing>
    </w:r>
    <w:r w:rsidR="007E3A99">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383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181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86C1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2BB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8E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E0221A"/>
    <w:multiLevelType w:val="hybridMultilevel"/>
    <w:tmpl w:val="8B3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006420">
    <w:abstractNumId w:val="9"/>
  </w:num>
  <w:num w:numId="2" w16cid:durableId="111631283">
    <w:abstractNumId w:val="7"/>
  </w:num>
  <w:num w:numId="3" w16cid:durableId="569273632">
    <w:abstractNumId w:val="6"/>
  </w:num>
  <w:num w:numId="4" w16cid:durableId="1579366566">
    <w:abstractNumId w:val="5"/>
  </w:num>
  <w:num w:numId="5" w16cid:durableId="1250188345">
    <w:abstractNumId w:val="4"/>
  </w:num>
  <w:num w:numId="6" w16cid:durableId="1001079839">
    <w:abstractNumId w:val="8"/>
  </w:num>
  <w:num w:numId="7" w16cid:durableId="158891205">
    <w:abstractNumId w:val="3"/>
  </w:num>
  <w:num w:numId="8" w16cid:durableId="2089496566">
    <w:abstractNumId w:val="2"/>
  </w:num>
  <w:num w:numId="9" w16cid:durableId="448207117">
    <w:abstractNumId w:val="1"/>
  </w:num>
  <w:num w:numId="10" w16cid:durableId="908229161">
    <w:abstractNumId w:val="0"/>
  </w:num>
  <w:num w:numId="11" w16cid:durableId="2882478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A4"/>
    <w:rsid w:val="00066E19"/>
    <w:rsid w:val="000B4BF8"/>
    <w:rsid w:val="000F2898"/>
    <w:rsid w:val="00115663"/>
    <w:rsid w:val="001315A4"/>
    <w:rsid w:val="001C3821"/>
    <w:rsid w:val="00213EAB"/>
    <w:rsid w:val="00215D1D"/>
    <w:rsid w:val="002812CE"/>
    <w:rsid w:val="00284AAA"/>
    <w:rsid w:val="00287374"/>
    <w:rsid w:val="002D7F70"/>
    <w:rsid w:val="002E1A5A"/>
    <w:rsid w:val="00312210"/>
    <w:rsid w:val="00361777"/>
    <w:rsid w:val="00361FC2"/>
    <w:rsid w:val="003F7C02"/>
    <w:rsid w:val="00462B54"/>
    <w:rsid w:val="00491233"/>
    <w:rsid w:val="004B3FAD"/>
    <w:rsid w:val="004C595E"/>
    <w:rsid w:val="00535A9A"/>
    <w:rsid w:val="00576382"/>
    <w:rsid w:val="00620729"/>
    <w:rsid w:val="006549D4"/>
    <w:rsid w:val="00656387"/>
    <w:rsid w:val="00673242"/>
    <w:rsid w:val="00691768"/>
    <w:rsid w:val="006F0367"/>
    <w:rsid w:val="007C4A68"/>
    <w:rsid w:val="007E0D6E"/>
    <w:rsid w:val="007E3A99"/>
    <w:rsid w:val="008658F6"/>
    <w:rsid w:val="008945AC"/>
    <w:rsid w:val="009439AA"/>
    <w:rsid w:val="00A27C6A"/>
    <w:rsid w:val="00A45E55"/>
    <w:rsid w:val="00B22EC4"/>
    <w:rsid w:val="00B54EAE"/>
    <w:rsid w:val="00B552FE"/>
    <w:rsid w:val="00BA5A05"/>
    <w:rsid w:val="00BC06ED"/>
    <w:rsid w:val="00CE2CAB"/>
    <w:rsid w:val="00D904CD"/>
    <w:rsid w:val="00DE3E34"/>
    <w:rsid w:val="00E041D6"/>
    <w:rsid w:val="00E32718"/>
    <w:rsid w:val="00E71405"/>
    <w:rsid w:val="00E802A8"/>
    <w:rsid w:val="00EF1E08"/>
    <w:rsid w:val="00F83039"/>
    <w:rsid w:val="00F87567"/>
    <w:rsid w:val="00FA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B9A7A2"/>
  <w15:chartTrackingRefBased/>
  <w15:docId w15:val="{214A3D6E-A849-43DE-9E6D-8E0C82E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AA"/>
    <w:rPr>
      <w:color w:val="000000" w:themeColor="text1"/>
      <w:sz w:val="24"/>
    </w:rPr>
  </w:style>
  <w:style w:type="paragraph" w:styleId="Heading1">
    <w:name w:val="heading 1"/>
    <w:basedOn w:val="Normal"/>
    <w:next w:val="ContactInfo"/>
    <w:link w:val="Heading1Char"/>
    <w:uiPriority w:val="1"/>
    <w:qFormat/>
    <w:rsid w:val="002E1A5A"/>
    <w:pPr>
      <w:keepNext/>
      <w:keepLines/>
      <w:spacing w:before="480" w:after="0"/>
      <w:outlineLvl w:val="0"/>
    </w:pPr>
    <w:rPr>
      <w:rFonts w:asciiTheme="majorHAnsi" w:eastAsiaTheme="majorEastAsia" w:hAnsiTheme="majorHAnsi" w:cstheme="majorBidi"/>
      <w:bCs/>
      <w:color w:val="3D5157" w:themeColor="accent2"/>
      <w:sz w:val="36"/>
      <w:szCs w:val="28"/>
    </w:rPr>
  </w:style>
  <w:style w:type="paragraph" w:styleId="Heading2">
    <w:name w:val="heading 2"/>
    <w:basedOn w:val="Normal"/>
    <w:next w:val="Normal"/>
    <w:link w:val="Heading2Char"/>
    <w:uiPriority w:val="1"/>
    <w:semiHidden/>
    <w:unhideWhenUsed/>
    <w:qFormat/>
    <w:rsid w:val="00FA5F92"/>
    <w:pPr>
      <w:keepNext/>
      <w:keepLines/>
      <w:spacing w:before="40" w:after="0"/>
      <w:outlineLvl w:val="1"/>
    </w:pPr>
    <w:rPr>
      <w:rFonts w:asciiTheme="majorHAnsi" w:eastAsiaTheme="majorEastAsia" w:hAnsiTheme="majorHAnsi" w:cstheme="majorBidi"/>
      <w:color w:val="4F6228" w:themeColor="accent6" w:themeShade="80"/>
      <w:sz w:val="26"/>
      <w:szCs w:val="26"/>
    </w:rPr>
  </w:style>
  <w:style w:type="paragraph" w:styleId="Heading3">
    <w:name w:val="heading 3"/>
    <w:basedOn w:val="Normal"/>
    <w:next w:val="Normal"/>
    <w:link w:val="Heading3Char"/>
    <w:uiPriority w:val="1"/>
    <w:semiHidden/>
    <w:unhideWhenUsed/>
    <w:qFormat/>
    <w:rsid w:val="00FA5F92"/>
    <w:pPr>
      <w:keepNext/>
      <w:keepLines/>
      <w:spacing w:before="40" w:after="0"/>
      <w:outlineLvl w:val="2"/>
    </w:pPr>
    <w:rPr>
      <w:rFonts w:asciiTheme="majorHAnsi" w:eastAsiaTheme="majorEastAsia" w:hAnsiTheme="majorHAnsi" w:cstheme="majorBidi"/>
      <w:color w:val="4F6228" w:themeColor="accent6" w:themeShade="80"/>
      <w:szCs w:val="24"/>
    </w:rPr>
  </w:style>
  <w:style w:type="paragraph" w:styleId="Heading4">
    <w:name w:val="heading 4"/>
    <w:basedOn w:val="Normal"/>
    <w:next w:val="Normal"/>
    <w:link w:val="Heading4Char"/>
    <w:uiPriority w:val="1"/>
    <w:semiHidden/>
    <w:unhideWhenUsed/>
    <w:qFormat/>
    <w:rsid w:val="00FA5F92"/>
    <w:pPr>
      <w:keepNext/>
      <w:keepLines/>
      <w:spacing w:before="40" w:after="0"/>
      <w:outlineLvl w:val="3"/>
    </w:pPr>
    <w:rPr>
      <w:rFonts w:asciiTheme="majorHAnsi" w:eastAsiaTheme="majorEastAsia" w:hAnsiTheme="majorHAnsi" w:cstheme="majorBidi"/>
      <w:i/>
      <w:iCs/>
      <w:color w:val="4F6228" w:themeColor="accent6" w:themeShade="80"/>
    </w:rPr>
  </w:style>
  <w:style w:type="paragraph" w:styleId="Heading5">
    <w:name w:val="heading 5"/>
    <w:basedOn w:val="Normal"/>
    <w:next w:val="Normal"/>
    <w:link w:val="Heading5Char"/>
    <w:uiPriority w:val="1"/>
    <w:semiHidden/>
    <w:unhideWhenUsed/>
    <w:qFormat/>
    <w:rsid w:val="00FA5F92"/>
    <w:pPr>
      <w:keepNext/>
      <w:keepLines/>
      <w:spacing w:before="80" w:after="0"/>
      <w:outlineLvl w:val="4"/>
    </w:pPr>
    <w:rPr>
      <w:rFonts w:asciiTheme="majorHAnsi" w:eastAsiaTheme="majorEastAsia" w:hAnsiTheme="majorHAnsi" w:cstheme="majorBidi"/>
      <w:color w:val="4F6228" w:themeColor="accent6" w:themeShade="80"/>
    </w:rPr>
  </w:style>
  <w:style w:type="paragraph" w:styleId="Heading6">
    <w:name w:val="heading 6"/>
    <w:basedOn w:val="Normal"/>
    <w:next w:val="Normal"/>
    <w:link w:val="Heading6Char"/>
    <w:uiPriority w:val="1"/>
    <w:semiHidden/>
    <w:unhideWhenUsed/>
    <w:qFormat/>
    <w:rsid w:val="00FA5F92"/>
    <w:pPr>
      <w:keepNext/>
      <w:keepLines/>
      <w:spacing w:before="120" w:after="0"/>
      <w:outlineLvl w:val="5"/>
    </w:pPr>
    <w:rPr>
      <w:rFonts w:asciiTheme="majorHAnsi" w:eastAsiaTheme="majorEastAsia" w:hAnsiTheme="majorHAnsi" w:cstheme="majorBidi"/>
      <w:color w:val="4F6228" w:themeColor="accent6" w:themeShade="80"/>
    </w:rPr>
  </w:style>
  <w:style w:type="paragraph" w:styleId="Heading7">
    <w:name w:val="heading 7"/>
    <w:basedOn w:val="Normal"/>
    <w:next w:val="Normal"/>
    <w:link w:val="Heading7Char"/>
    <w:uiPriority w:val="1"/>
    <w:semiHidden/>
    <w:unhideWhenUsed/>
    <w:qFormat/>
    <w:rsid w:val="00FA5F92"/>
    <w:pPr>
      <w:keepNext/>
      <w:keepLines/>
      <w:spacing w:before="40" w:after="0"/>
      <w:outlineLvl w:val="6"/>
    </w:pPr>
    <w:rPr>
      <w:rFonts w:asciiTheme="majorHAnsi" w:eastAsiaTheme="majorEastAsia" w:hAnsiTheme="majorHAnsi" w:cstheme="majorBidi"/>
      <w:i/>
      <w:iCs/>
      <w:color w:val="4F6228" w:themeColor="accent6" w:themeShade="80"/>
    </w:rPr>
  </w:style>
  <w:style w:type="paragraph" w:styleId="Heading8">
    <w:name w:val="heading 8"/>
    <w:basedOn w:val="Normal"/>
    <w:next w:val="Normal"/>
    <w:link w:val="Heading8Char"/>
    <w:uiPriority w:val="1"/>
    <w:semiHidden/>
    <w:unhideWhenUsed/>
    <w:qFormat/>
    <w:rsid w:val="00D904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unhideWhenUsed/>
    <w:qFormat/>
    <w:rsid w:val="00D904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E1A5A"/>
    <w:rPr>
      <w:rFonts w:asciiTheme="majorHAnsi" w:eastAsiaTheme="majorEastAsia" w:hAnsiTheme="majorHAnsi" w:cstheme="majorBidi"/>
      <w:bCs/>
      <w:color w:val="3D5157" w:themeColor="accent2"/>
      <w:sz w:val="36"/>
      <w:szCs w:val="28"/>
    </w:rPr>
  </w:style>
  <w:style w:type="paragraph" w:styleId="TOCHeading">
    <w:name w:val="TOC Heading"/>
    <w:basedOn w:val="Heading1"/>
    <w:next w:val="Normal"/>
    <w:uiPriority w:val="39"/>
    <w:semiHidden/>
    <w:unhideWhenUsed/>
    <w:qFormat/>
    <w:pPr>
      <w:outlineLvl w:val="9"/>
    </w:pPr>
    <w:rPr>
      <w:bCs w:val="0"/>
      <w:szCs w:val="32"/>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40"/>
      <w:jc w:val="center"/>
    </w:pPr>
  </w:style>
  <w:style w:type="character" w:customStyle="1" w:styleId="FooterChar">
    <w:name w:val="Footer Char"/>
    <w:basedOn w:val="DefaultParagraphFont"/>
    <w:link w:val="Footer"/>
    <w:uiPriority w:val="99"/>
  </w:style>
  <w:style w:type="paragraph" w:customStyle="1" w:styleId="ContactInfo">
    <w:name w:val="Contact Info"/>
    <w:basedOn w:val="Normal"/>
    <w:uiPriority w:val="2"/>
    <w:qFormat/>
    <w:rsid w:val="000F2898"/>
    <w:pPr>
      <w:spacing w:after="0"/>
      <w:contextualSpacing/>
    </w:pPr>
    <w:rPr>
      <w:rFonts w:eastAsiaTheme="minorEastAsia"/>
      <w:color w:val="607E4C" w:themeColor="accent4"/>
    </w:rPr>
  </w:style>
  <w:style w:type="paragraph" w:styleId="Closing">
    <w:name w:val="Closing"/>
    <w:basedOn w:val="Normal"/>
    <w:next w:val="Signature"/>
    <w:link w:val="ClosingChar"/>
    <w:uiPriority w:val="5"/>
    <w:qFormat/>
    <w:rsid w:val="002E1A5A"/>
    <w:pPr>
      <w:spacing w:before="720"/>
    </w:pPr>
    <w:rPr>
      <w:rFonts w:eastAsiaTheme="minorEastAsia"/>
      <w:bCs/>
      <w:szCs w:val="18"/>
    </w:rPr>
  </w:style>
  <w:style w:type="character" w:customStyle="1" w:styleId="ClosingChar">
    <w:name w:val="Closing Char"/>
    <w:basedOn w:val="DefaultParagraphFont"/>
    <w:link w:val="Closing"/>
    <w:uiPriority w:val="5"/>
    <w:rsid w:val="002E1A5A"/>
    <w:rPr>
      <w:rFonts w:eastAsiaTheme="minorEastAsia"/>
      <w:bCs/>
      <w:color w:val="000000" w:themeColor="text1"/>
      <w:sz w:val="24"/>
      <w:szCs w:val="18"/>
    </w:rPr>
  </w:style>
  <w:style w:type="paragraph" w:styleId="Signature">
    <w:name w:val="Signature"/>
    <w:basedOn w:val="Normal"/>
    <w:next w:val="Normal"/>
    <w:link w:val="SignatureChar"/>
    <w:uiPriority w:val="6"/>
    <w:qFormat/>
    <w:pPr>
      <w:spacing w:before="720" w:after="280"/>
      <w:contextualSpacing/>
    </w:pPr>
    <w:rPr>
      <w:rFonts w:eastAsiaTheme="minorEastAsia"/>
      <w:bCs/>
      <w:szCs w:val="18"/>
    </w:rPr>
  </w:style>
  <w:style w:type="character" w:customStyle="1" w:styleId="SignatureChar">
    <w:name w:val="Signature Char"/>
    <w:basedOn w:val="DefaultParagraphFont"/>
    <w:link w:val="Signature"/>
    <w:uiPriority w:val="6"/>
    <w:rPr>
      <w:rFonts w:eastAsiaTheme="minorEastAsia"/>
      <w:bCs/>
      <w:szCs w:val="18"/>
    </w:rPr>
  </w:style>
  <w:style w:type="paragraph" w:styleId="Salutation">
    <w:name w:val="Salutation"/>
    <w:basedOn w:val="Normal"/>
    <w:next w:val="Normal"/>
    <w:link w:val="SalutationChar"/>
    <w:uiPriority w:val="4"/>
    <w:qFormat/>
    <w:rsid w:val="00E32718"/>
    <w:pPr>
      <w:spacing w:before="440" w:after="180"/>
    </w:pPr>
    <w:rPr>
      <w:rFonts w:eastAsiaTheme="minorEastAsia"/>
      <w:bCs/>
      <w:szCs w:val="18"/>
    </w:rPr>
  </w:style>
  <w:style w:type="character" w:customStyle="1" w:styleId="SalutationChar">
    <w:name w:val="Salutation Char"/>
    <w:basedOn w:val="DefaultParagraphFont"/>
    <w:link w:val="Salutation"/>
    <w:uiPriority w:val="4"/>
    <w:rsid w:val="00E32718"/>
    <w:rPr>
      <w:rFonts w:eastAsiaTheme="minorEastAsia"/>
      <w:bCs/>
      <w:color w:val="000000" w:themeColor="text1"/>
      <w:sz w:val="24"/>
      <w:szCs w:val="18"/>
    </w:rPr>
  </w:style>
  <w:style w:type="character" w:styleId="Strong">
    <w:name w:val="Strong"/>
    <w:basedOn w:val="DefaultParagraphFont"/>
    <w:uiPriority w:val="22"/>
    <w:qFormat/>
    <w:rPr>
      <w:b/>
      <w:bCs/>
      <w:color w:val="3D5157" w:themeColor="accent2"/>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semiHidden/>
    <w:rsid w:val="00FA5F92"/>
    <w:rPr>
      <w:rFonts w:asciiTheme="majorHAnsi" w:eastAsiaTheme="majorEastAsia" w:hAnsiTheme="majorHAnsi" w:cstheme="majorBidi"/>
      <w:color w:val="4F6228" w:themeColor="accent6" w:themeShade="80"/>
      <w:sz w:val="26"/>
      <w:szCs w:val="26"/>
    </w:rPr>
  </w:style>
  <w:style w:type="table" w:styleId="TableGrid">
    <w:name w:val="Table Grid"/>
    <w:basedOn w:val="TableNormal"/>
    <w:uiPriority w:val="39"/>
    <w:rsid w:val="00312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5Char">
    <w:name w:val="Heading 5 Char"/>
    <w:basedOn w:val="DefaultParagraphFont"/>
    <w:link w:val="Heading5"/>
    <w:uiPriority w:val="1"/>
    <w:semiHidden/>
    <w:rsid w:val="00FA5F92"/>
    <w:rPr>
      <w:rFonts w:asciiTheme="majorHAnsi" w:eastAsiaTheme="majorEastAsia" w:hAnsiTheme="majorHAnsi" w:cstheme="majorBidi"/>
      <w:color w:val="4F6228" w:themeColor="accent6" w:themeShade="80"/>
      <w:sz w:val="24"/>
    </w:rPr>
  </w:style>
  <w:style w:type="character" w:customStyle="1" w:styleId="Heading6Char">
    <w:name w:val="Heading 6 Char"/>
    <w:basedOn w:val="DefaultParagraphFont"/>
    <w:link w:val="Heading6"/>
    <w:uiPriority w:val="1"/>
    <w:semiHidden/>
    <w:rsid w:val="00FA5F92"/>
    <w:rPr>
      <w:rFonts w:asciiTheme="majorHAnsi" w:eastAsiaTheme="majorEastAsia" w:hAnsiTheme="majorHAnsi" w:cstheme="majorBidi"/>
      <w:color w:val="4F6228" w:themeColor="accent6" w:themeShade="80"/>
      <w:sz w:val="24"/>
    </w:rPr>
  </w:style>
  <w:style w:type="character" w:customStyle="1" w:styleId="Heading3Char">
    <w:name w:val="Heading 3 Char"/>
    <w:basedOn w:val="DefaultParagraphFont"/>
    <w:link w:val="Heading3"/>
    <w:uiPriority w:val="1"/>
    <w:semiHidden/>
    <w:rsid w:val="00FA5F92"/>
    <w:rPr>
      <w:rFonts w:asciiTheme="majorHAnsi" w:eastAsiaTheme="majorEastAsia" w:hAnsiTheme="majorHAnsi" w:cstheme="majorBidi"/>
      <w:color w:val="4F6228" w:themeColor="accent6" w:themeShade="80"/>
      <w:sz w:val="24"/>
      <w:szCs w:val="24"/>
    </w:rPr>
  </w:style>
  <w:style w:type="character" w:styleId="IntenseEmphasis">
    <w:name w:val="Intense Emphasis"/>
    <w:basedOn w:val="DefaultParagraphFont"/>
    <w:uiPriority w:val="21"/>
    <w:semiHidden/>
    <w:unhideWhenUsed/>
    <w:qFormat/>
    <w:rsid w:val="000F2898"/>
    <w:rPr>
      <w:i/>
      <w:iCs/>
      <w:color w:val="4F6228" w:themeColor="accent6" w:themeShade="80"/>
    </w:rPr>
  </w:style>
  <w:style w:type="paragraph" w:styleId="IntenseQuote">
    <w:name w:val="Intense Quote"/>
    <w:basedOn w:val="Normal"/>
    <w:next w:val="Normal"/>
    <w:link w:val="IntenseQuoteChar"/>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IntenseQuoteChar">
    <w:name w:val="Intense Quote Char"/>
    <w:basedOn w:val="DefaultParagraphFont"/>
    <w:link w:val="IntenseQuote"/>
    <w:uiPriority w:val="30"/>
    <w:semiHidden/>
    <w:rsid w:val="000F2898"/>
    <w:rPr>
      <w:i/>
      <w:iCs/>
      <w:color w:val="3C5020" w:themeColor="accent5" w:themeShade="80"/>
      <w:sz w:val="24"/>
    </w:rPr>
  </w:style>
  <w:style w:type="character" w:styleId="IntenseReference">
    <w:name w:val="Intense Reference"/>
    <w:basedOn w:val="DefaultParagraphFont"/>
    <w:uiPriority w:val="32"/>
    <w:semiHidden/>
    <w:unhideWhenUsed/>
    <w:qFormat/>
    <w:rsid w:val="000F2898"/>
    <w:rPr>
      <w:b/>
      <w:bCs/>
      <w:caps w:val="0"/>
      <w:smallCaps/>
      <w:color w:val="3C5020" w:themeColor="accent5" w:themeShade="80"/>
      <w:spacing w:val="5"/>
    </w:rPr>
  </w:style>
  <w:style w:type="paragraph" w:styleId="BlockText">
    <w:name w:val="Block Text"/>
    <w:basedOn w:val="Normal"/>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FollowedHyperlink">
    <w:name w:val="FollowedHyperlink"/>
    <w:basedOn w:val="DefaultParagraphFont"/>
    <w:uiPriority w:val="99"/>
    <w:semiHidden/>
    <w:unhideWhenUsed/>
    <w:rsid w:val="000F2898"/>
    <w:rPr>
      <w:color w:val="4F6228" w:themeColor="accent6" w:themeShade="80"/>
      <w:u w:val="single"/>
    </w:rPr>
  </w:style>
  <w:style w:type="character" w:styleId="Hyperlink">
    <w:name w:val="Hyperlink"/>
    <w:basedOn w:val="DefaultParagraphFont"/>
    <w:uiPriority w:val="99"/>
    <w:semiHidden/>
    <w:unhideWhenUsed/>
    <w:rsid w:val="009439AA"/>
    <w:rPr>
      <w:color w:val="3D5157" w:themeColor="accent2"/>
      <w:u w:val="single"/>
    </w:rPr>
  </w:style>
  <w:style w:type="character" w:styleId="BookTitle">
    <w:name w:val="Book Title"/>
    <w:basedOn w:val="DefaultParagraphFont"/>
    <w:uiPriority w:val="33"/>
    <w:semiHidden/>
    <w:unhideWhenUsed/>
    <w:qFormat/>
    <w:rsid w:val="00D904CD"/>
    <w:rPr>
      <w:b/>
      <w:bCs/>
      <w:i/>
      <w:iCs/>
      <w:spacing w:val="5"/>
    </w:rPr>
  </w:style>
  <w:style w:type="paragraph" w:styleId="Caption">
    <w:name w:val="caption"/>
    <w:basedOn w:val="Normal"/>
    <w:next w:val="Normal"/>
    <w:uiPriority w:val="35"/>
    <w:semiHidden/>
    <w:unhideWhenUsed/>
    <w:qFormat/>
    <w:rsid w:val="00D904CD"/>
    <w:pPr>
      <w:spacing w:after="200" w:line="240" w:lineRule="auto"/>
    </w:pPr>
    <w:rPr>
      <w:i/>
      <w:iCs/>
      <w:color w:val="2F4158" w:themeColor="text2"/>
      <w:sz w:val="18"/>
      <w:szCs w:val="18"/>
    </w:rPr>
  </w:style>
  <w:style w:type="character" w:styleId="Emphasis">
    <w:name w:val="Emphasis"/>
    <w:basedOn w:val="DefaultParagraphFont"/>
    <w:uiPriority w:val="20"/>
    <w:semiHidden/>
    <w:unhideWhenUsed/>
    <w:qFormat/>
    <w:rsid w:val="00D904CD"/>
    <w:rPr>
      <w:i/>
      <w:iCs/>
    </w:rPr>
  </w:style>
  <w:style w:type="character" w:customStyle="1" w:styleId="Heading7Char">
    <w:name w:val="Heading 7 Char"/>
    <w:basedOn w:val="DefaultParagraphFont"/>
    <w:link w:val="Heading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Heading8Char">
    <w:name w:val="Heading 8 Char"/>
    <w:basedOn w:val="DefaultParagraphFont"/>
    <w:link w:val="Heading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D904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unhideWhenUsed/>
    <w:qFormat/>
    <w:rsid w:val="00D904CD"/>
    <w:pPr>
      <w:ind w:left="720"/>
      <w:contextualSpacing/>
    </w:pPr>
  </w:style>
  <w:style w:type="paragraph" w:styleId="NoSpacing">
    <w:name w:val="No Spacing"/>
    <w:uiPriority w:val="1"/>
    <w:unhideWhenUsed/>
    <w:qFormat/>
    <w:rsid w:val="00D904CD"/>
    <w:pPr>
      <w:spacing w:after="0" w:line="240" w:lineRule="auto"/>
    </w:pPr>
    <w:rPr>
      <w:color w:val="000000" w:themeColor="text1"/>
      <w:sz w:val="24"/>
    </w:rPr>
  </w:style>
  <w:style w:type="paragraph" w:styleId="Quote">
    <w:name w:val="Quote"/>
    <w:basedOn w:val="Normal"/>
    <w:next w:val="Normal"/>
    <w:link w:val="QuoteChar"/>
    <w:uiPriority w:val="29"/>
    <w:semiHidden/>
    <w:unhideWhenUsed/>
    <w:qFormat/>
    <w:rsid w:val="00D904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04CD"/>
    <w:rPr>
      <w:i/>
      <w:iCs/>
      <w:color w:val="404040" w:themeColor="text1" w:themeTint="BF"/>
      <w:sz w:val="24"/>
    </w:rPr>
  </w:style>
  <w:style w:type="paragraph" w:styleId="Subtitle">
    <w:name w:val="Subtitle"/>
    <w:basedOn w:val="Normal"/>
    <w:next w:val="Normal"/>
    <w:link w:val="SubtitleChar"/>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D904CD"/>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D904CD"/>
    <w:rPr>
      <w:i/>
      <w:iCs/>
      <w:color w:val="404040" w:themeColor="text1" w:themeTint="BF"/>
    </w:rPr>
  </w:style>
  <w:style w:type="character" w:styleId="SubtleReference">
    <w:name w:val="Subtle Reference"/>
    <w:basedOn w:val="DefaultParagraphFont"/>
    <w:uiPriority w:val="31"/>
    <w:semiHidden/>
    <w:unhideWhenUsed/>
    <w:qFormat/>
    <w:rsid w:val="00D904CD"/>
    <w:rPr>
      <w:smallCaps/>
      <w:color w:val="5A5A5A" w:themeColor="text1" w:themeTint="A5"/>
    </w:rPr>
  </w:style>
  <w:style w:type="paragraph" w:styleId="Title">
    <w:name w:val="Title"/>
    <w:basedOn w:val="Normal"/>
    <w:next w:val="Normal"/>
    <w:link w:val="TitleChar"/>
    <w:uiPriority w:val="10"/>
    <w:semiHidden/>
    <w:unhideWhenUsed/>
    <w:qFormat/>
    <w:rsid w:val="00D904C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D904CD"/>
    <w:rPr>
      <w:rFonts w:asciiTheme="majorHAnsi" w:eastAsiaTheme="majorEastAsia" w:hAnsiTheme="majorHAnsi" w:cstheme="majorBidi"/>
      <w:spacing w:val="-10"/>
      <w:kern w:val="28"/>
      <w:sz w:val="56"/>
      <w:szCs w:val="56"/>
    </w:rPr>
  </w:style>
  <w:style w:type="paragraph" w:customStyle="1" w:styleId="Body">
    <w:name w:val="Body"/>
    <w:basedOn w:val="Normal"/>
    <w:qFormat/>
    <w:rsid w:val="001315A4"/>
    <w:pPr>
      <w:spacing w:after="360" w:line="360" w:lineRule="exact"/>
    </w:pPr>
    <w:rPr>
      <w:rFonts w:ascii="Arial" w:eastAsia="Times New Roman" w:hAnsi="Arial" w:cs="Arial"/>
      <w:color w:val="595959"/>
      <w:szCs w:val="24"/>
    </w:rPr>
  </w:style>
  <w:style w:type="paragraph" w:customStyle="1" w:styleId="Headingtwo">
    <w:name w:val="Heading two"/>
    <w:basedOn w:val="Normal"/>
    <w:qFormat/>
    <w:rsid w:val="001315A4"/>
    <w:pPr>
      <w:spacing w:after="240" w:line="280" w:lineRule="exact"/>
    </w:pPr>
    <w:rPr>
      <w:rFonts w:ascii="Arial" w:eastAsia="Times New Roman" w:hAnsi="Arial" w:cs="Arial"/>
      <w:b/>
      <w:bCs/>
      <w:color w:val="7C2C41"/>
      <w:szCs w:val="24"/>
    </w:rPr>
  </w:style>
  <w:style w:type="paragraph" w:customStyle="1" w:styleId="BodyEnd">
    <w:name w:val="Body (End)"/>
    <w:basedOn w:val="Body"/>
    <w:qFormat/>
    <w:rsid w:val="001315A4"/>
    <w:pPr>
      <w:spacing w:after="600"/>
    </w:pPr>
  </w:style>
  <w:style w:type="paragraph" w:customStyle="1" w:styleId="Policytitle">
    <w:name w:val="Policy title"/>
    <w:basedOn w:val="Normal"/>
    <w:qFormat/>
    <w:rsid w:val="001315A4"/>
    <w:pPr>
      <w:spacing w:after="600" w:line="240" w:lineRule="auto"/>
    </w:pPr>
    <w:rPr>
      <w:rFonts w:ascii="Arial" w:eastAsia="Times New Roman" w:hAnsi="Arial" w:cs="Arial"/>
      <w:b/>
      <w:bCs/>
      <w:color w:val="D55375"/>
      <w:sz w:val="32"/>
      <w:szCs w:val="32"/>
    </w:rPr>
  </w:style>
  <w:style w:type="paragraph" w:customStyle="1" w:styleId="TableBody">
    <w:name w:val="Table Body"/>
    <w:basedOn w:val="Normal"/>
    <w:qFormat/>
    <w:rsid w:val="001315A4"/>
    <w:pPr>
      <w:spacing w:after="0" w:line="260" w:lineRule="exact"/>
    </w:pPr>
    <w:rPr>
      <w:rFonts w:ascii="Arial" w:eastAsia="Times New Roman" w:hAnsi="Arial" w:cs="Arial"/>
      <w:color w:val="595959"/>
      <w:sz w:val="18"/>
      <w:lang w:val="en-GB"/>
    </w:rPr>
  </w:style>
  <w:style w:type="character" w:customStyle="1" w:styleId="Hyper">
    <w:name w:val="Hyper"/>
    <w:basedOn w:val="DefaultParagraphFont"/>
    <w:uiPriority w:val="1"/>
    <w:qFormat/>
    <w:rsid w:val="00491233"/>
    <w:rPr>
      <w:color w:val="D5537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7670">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AppData\Roaming\Microsoft\Templates\Letterhead%20(Green%20Wave%20design).dotx" TargetMode="External"/></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(Green Wave design)</Template>
  <TotalTime>7</TotalTime>
  <Pages>3</Pages>
  <Words>1119</Words>
  <Characters>5947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Marley</dc:creator>
  <cp:keywords/>
  <dc:description/>
  <cp:lastModifiedBy>Hannah Marley</cp:lastModifiedBy>
  <cp:revision>6</cp:revision>
  <dcterms:created xsi:type="dcterms:W3CDTF">2021-07-30T11:53:00Z</dcterms:created>
  <dcterms:modified xsi:type="dcterms:W3CDTF">2022-11-02T10:34:00Z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