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0540" w14:textId="7C8EE8F2" w:rsidR="001315A4" w:rsidRDefault="00985E0E" w:rsidP="001315A4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9B119B" wp14:editId="5FFB226E">
                <wp:simplePos x="0" y="0"/>
                <wp:positionH relativeFrom="margin">
                  <wp:posOffset>-97022</wp:posOffset>
                </wp:positionH>
                <wp:positionV relativeFrom="paragraph">
                  <wp:posOffset>-293035</wp:posOffset>
                </wp:positionV>
                <wp:extent cx="3301709" cy="491054"/>
                <wp:effectExtent l="19050" t="19050" r="13335" b="23495"/>
                <wp:wrapNone/>
                <wp:docPr id="211" name="Freeform: Shap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1709" cy="491054"/>
                        </a:xfrm>
                        <a:custGeom>
                          <a:avLst/>
                          <a:gdLst>
                            <a:gd name="connsiteX0" fmla="*/ 0 w 3234523"/>
                            <a:gd name="connsiteY0" fmla="*/ 12771 h 561411"/>
                            <a:gd name="connsiteX1" fmla="*/ 490888 w 3234523"/>
                            <a:gd name="connsiteY1" fmla="*/ 12771 h 561411"/>
                            <a:gd name="connsiteX2" fmla="*/ 558265 w 3234523"/>
                            <a:gd name="connsiteY2" fmla="*/ 22396 h 561411"/>
                            <a:gd name="connsiteX3" fmla="*/ 673768 w 3234523"/>
                            <a:gd name="connsiteY3" fmla="*/ 41647 h 561411"/>
                            <a:gd name="connsiteX4" fmla="*/ 933650 w 3234523"/>
                            <a:gd name="connsiteY4" fmla="*/ 70523 h 561411"/>
                            <a:gd name="connsiteX5" fmla="*/ 1106905 w 3234523"/>
                            <a:gd name="connsiteY5" fmla="*/ 80148 h 561411"/>
                            <a:gd name="connsiteX6" fmla="*/ 2926080 w 3234523"/>
                            <a:gd name="connsiteY6" fmla="*/ 89773 h 561411"/>
                            <a:gd name="connsiteX7" fmla="*/ 2964581 w 3234523"/>
                            <a:gd name="connsiteY7" fmla="*/ 109024 h 561411"/>
                            <a:gd name="connsiteX8" fmla="*/ 3031958 w 3234523"/>
                            <a:gd name="connsiteY8" fmla="*/ 157150 h 561411"/>
                            <a:gd name="connsiteX9" fmla="*/ 3070459 w 3234523"/>
                            <a:gd name="connsiteY9" fmla="*/ 176400 h 561411"/>
                            <a:gd name="connsiteX10" fmla="*/ 3089709 w 3234523"/>
                            <a:gd name="connsiteY10" fmla="*/ 205276 h 561411"/>
                            <a:gd name="connsiteX11" fmla="*/ 3157086 w 3234523"/>
                            <a:gd name="connsiteY11" fmla="*/ 263028 h 561411"/>
                            <a:gd name="connsiteX12" fmla="*/ 3176337 w 3234523"/>
                            <a:gd name="connsiteY12" fmla="*/ 301529 h 561411"/>
                            <a:gd name="connsiteX13" fmla="*/ 3205212 w 3234523"/>
                            <a:gd name="connsiteY13" fmla="*/ 349655 h 561411"/>
                            <a:gd name="connsiteX14" fmla="*/ 3214838 w 3234523"/>
                            <a:gd name="connsiteY14" fmla="*/ 388156 h 561411"/>
                            <a:gd name="connsiteX15" fmla="*/ 3234088 w 3234523"/>
                            <a:gd name="connsiteY15" fmla="*/ 426657 h 561411"/>
                            <a:gd name="connsiteX16" fmla="*/ 3224463 w 3234523"/>
                            <a:gd name="connsiteY16" fmla="*/ 561411 h 561411"/>
                            <a:gd name="connsiteX0" fmla="*/ 0 w 3301709"/>
                            <a:gd name="connsiteY0" fmla="*/ 93521 h 548640"/>
                            <a:gd name="connsiteX1" fmla="*/ 558074 w 3301709"/>
                            <a:gd name="connsiteY1" fmla="*/ 0 h 548640"/>
                            <a:gd name="connsiteX2" fmla="*/ 625451 w 3301709"/>
                            <a:gd name="connsiteY2" fmla="*/ 9625 h 548640"/>
                            <a:gd name="connsiteX3" fmla="*/ 740954 w 3301709"/>
                            <a:gd name="connsiteY3" fmla="*/ 28876 h 548640"/>
                            <a:gd name="connsiteX4" fmla="*/ 1000836 w 3301709"/>
                            <a:gd name="connsiteY4" fmla="*/ 57752 h 548640"/>
                            <a:gd name="connsiteX5" fmla="*/ 1174091 w 3301709"/>
                            <a:gd name="connsiteY5" fmla="*/ 67377 h 548640"/>
                            <a:gd name="connsiteX6" fmla="*/ 2993266 w 3301709"/>
                            <a:gd name="connsiteY6" fmla="*/ 77002 h 548640"/>
                            <a:gd name="connsiteX7" fmla="*/ 3031767 w 3301709"/>
                            <a:gd name="connsiteY7" fmla="*/ 96253 h 548640"/>
                            <a:gd name="connsiteX8" fmla="*/ 3099144 w 3301709"/>
                            <a:gd name="connsiteY8" fmla="*/ 144379 h 548640"/>
                            <a:gd name="connsiteX9" fmla="*/ 3137645 w 3301709"/>
                            <a:gd name="connsiteY9" fmla="*/ 163629 h 548640"/>
                            <a:gd name="connsiteX10" fmla="*/ 3156895 w 3301709"/>
                            <a:gd name="connsiteY10" fmla="*/ 192505 h 548640"/>
                            <a:gd name="connsiteX11" fmla="*/ 3224272 w 3301709"/>
                            <a:gd name="connsiteY11" fmla="*/ 250257 h 548640"/>
                            <a:gd name="connsiteX12" fmla="*/ 3243523 w 3301709"/>
                            <a:gd name="connsiteY12" fmla="*/ 288758 h 548640"/>
                            <a:gd name="connsiteX13" fmla="*/ 3272398 w 3301709"/>
                            <a:gd name="connsiteY13" fmla="*/ 336884 h 548640"/>
                            <a:gd name="connsiteX14" fmla="*/ 3282024 w 3301709"/>
                            <a:gd name="connsiteY14" fmla="*/ 375385 h 548640"/>
                            <a:gd name="connsiteX15" fmla="*/ 3301274 w 3301709"/>
                            <a:gd name="connsiteY15" fmla="*/ 413886 h 548640"/>
                            <a:gd name="connsiteX16" fmla="*/ 3291649 w 3301709"/>
                            <a:gd name="connsiteY16" fmla="*/ 548640 h 548640"/>
                            <a:gd name="connsiteX0" fmla="*/ 0 w 3301709"/>
                            <a:gd name="connsiteY0" fmla="*/ 85188 h 540307"/>
                            <a:gd name="connsiteX1" fmla="*/ 558074 w 3301709"/>
                            <a:gd name="connsiteY1" fmla="*/ 59044 h 540307"/>
                            <a:gd name="connsiteX2" fmla="*/ 625451 w 3301709"/>
                            <a:gd name="connsiteY2" fmla="*/ 1292 h 540307"/>
                            <a:gd name="connsiteX3" fmla="*/ 740954 w 3301709"/>
                            <a:gd name="connsiteY3" fmla="*/ 20543 h 540307"/>
                            <a:gd name="connsiteX4" fmla="*/ 1000836 w 3301709"/>
                            <a:gd name="connsiteY4" fmla="*/ 49419 h 540307"/>
                            <a:gd name="connsiteX5" fmla="*/ 1174091 w 3301709"/>
                            <a:gd name="connsiteY5" fmla="*/ 59044 h 540307"/>
                            <a:gd name="connsiteX6" fmla="*/ 2993266 w 3301709"/>
                            <a:gd name="connsiteY6" fmla="*/ 68669 h 540307"/>
                            <a:gd name="connsiteX7" fmla="*/ 3031767 w 3301709"/>
                            <a:gd name="connsiteY7" fmla="*/ 87920 h 540307"/>
                            <a:gd name="connsiteX8" fmla="*/ 3099144 w 3301709"/>
                            <a:gd name="connsiteY8" fmla="*/ 136046 h 540307"/>
                            <a:gd name="connsiteX9" fmla="*/ 3137645 w 3301709"/>
                            <a:gd name="connsiteY9" fmla="*/ 155296 h 540307"/>
                            <a:gd name="connsiteX10" fmla="*/ 3156895 w 3301709"/>
                            <a:gd name="connsiteY10" fmla="*/ 184172 h 540307"/>
                            <a:gd name="connsiteX11" fmla="*/ 3224272 w 3301709"/>
                            <a:gd name="connsiteY11" fmla="*/ 241924 h 540307"/>
                            <a:gd name="connsiteX12" fmla="*/ 3243523 w 3301709"/>
                            <a:gd name="connsiteY12" fmla="*/ 280425 h 540307"/>
                            <a:gd name="connsiteX13" fmla="*/ 3272398 w 3301709"/>
                            <a:gd name="connsiteY13" fmla="*/ 328551 h 540307"/>
                            <a:gd name="connsiteX14" fmla="*/ 3282024 w 3301709"/>
                            <a:gd name="connsiteY14" fmla="*/ 367052 h 540307"/>
                            <a:gd name="connsiteX15" fmla="*/ 3301274 w 3301709"/>
                            <a:gd name="connsiteY15" fmla="*/ 405553 h 540307"/>
                            <a:gd name="connsiteX16" fmla="*/ 3291649 w 3301709"/>
                            <a:gd name="connsiteY16" fmla="*/ 540307 h 540307"/>
                            <a:gd name="connsiteX0" fmla="*/ 0 w 3301709"/>
                            <a:gd name="connsiteY0" fmla="*/ 64928 h 520047"/>
                            <a:gd name="connsiteX1" fmla="*/ 558074 w 3301709"/>
                            <a:gd name="connsiteY1" fmla="*/ 38784 h 520047"/>
                            <a:gd name="connsiteX2" fmla="*/ 625451 w 3301709"/>
                            <a:gd name="connsiteY2" fmla="*/ 48479 h 520047"/>
                            <a:gd name="connsiteX3" fmla="*/ 740954 w 3301709"/>
                            <a:gd name="connsiteY3" fmla="*/ 283 h 520047"/>
                            <a:gd name="connsiteX4" fmla="*/ 1000836 w 3301709"/>
                            <a:gd name="connsiteY4" fmla="*/ 29159 h 520047"/>
                            <a:gd name="connsiteX5" fmla="*/ 1174091 w 3301709"/>
                            <a:gd name="connsiteY5" fmla="*/ 38784 h 520047"/>
                            <a:gd name="connsiteX6" fmla="*/ 2993266 w 3301709"/>
                            <a:gd name="connsiteY6" fmla="*/ 48409 h 520047"/>
                            <a:gd name="connsiteX7" fmla="*/ 3031767 w 3301709"/>
                            <a:gd name="connsiteY7" fmla="*/ 67660 h 520047"/>
                            <a:gd name="connsiteX8" fmla="*/ 3099144 w 3301709"/>
                            <a:gd name="connsiteY8" fmla="*/ 115786 h 520047"/>
                            <a:gd name="connsiteX9" fmla="*/ 3137645 w 3301709"/>
                            <a:gd name="connsiteY9" fmla="*/ 135036 h 520047"/>
                            <a:gd name="connsiteX10" fmla="*/ 3156895 w 3301709"/>
                            <a:gd name="connsiteY10" fmla="*/ 163912 h 520047"/>
                            <a:gd name="connsiteX11" fmla="*/ 3224272 w 3301709"/>
                            <a:gd name="connsiteY11" fmla="*/ 221664 h 520047"/>
                            <a:gd name="connsiteX12" fmla="*/ 3243523 w 3301709"/>
                            <a:gd name="connsiteY12" fmla="*/ 260165 h 520047"/>
                            <a:gd name="connsiteX13" fmla="*/ 3272398 w 3301709"/>
                            <a:gd name="connsiteY13" fmla="*/ 308291 h 520047"/>
                            <a:gd name="connsiteX14" fmla="*/ 3282024 w 3301709"/>
                            <a:gd name="connsiteY14" fmla="*/ 346792 h 520047"/>
                            <a:gd name="connsiteX15" fmla="*/ 3301274 w 3301709"/>
                            <a:gd name="connsiteY15" fmla="*/ 385293 h 520047"/>
                            <a:gd name="connsiteX16" fmla="*/ 3291649 w 3301709"/>
                            <a:gd name="connsiteY16" fmla="*/ 520047 h 520047"/>
                            <a:gd name="connsiteX0" fmla="*/ 0 w 3301709"/>
                            <a:gd name="connsiteY0" fmla="*/ 35935 h 491054"/>
                            <a:gd name="connsiteX1" fmla="*/ 558074 w 3301709"/>
                            <a:gd name="connsiteY1" fmla="*/ 9791 h 491054"/>
                            <a:gd name="connsiteX2" fmla="*/ 625451 w 3301709"/>
                            <a:gd name="connsiteY2" fmla="*/ 19486 h 491054"/>
                            <a:gd name="connsiteX3" fmla="*/ 740954 w 3301709"/>
                            <a:gd name="connsiteY3" fmla="*/ 19475 h 491054"/>
                            <a:gd name="connsiteX4" fmla="*/ 1000836 w 3301709"/>
                            <a:gd name="connsiteY4" fmla="*/ 166 h 491054"/>
                            <a:gd name="connsiteX5" fmla="*/ 1174091 w 3301709"/>
                            <a:gd name="connsiteY5" fmla="*/ 9791 h 491054"/>
                            <a:gd name="connsiteX6" fmla="*/ 2993266 w 3301709"/>
                            <a:gd name="connsiteY6" fmla="*/ 19416 h 491054"/>
                            <a:gd name="connsiteX7" fmla="*/ 3031767 w 3301709"/>
                            <a:gd name="connsiteY7" fmla="*/ 38667 h 491054"/>
                            <a:gd name="connsiteX8" fmla="*/ 3099144 w 3301709"/>
                            <a:gd name="connsiteY8" fmla="*/ 86793 h 491054"/>
                            <a:gd name="connsiteX9" fmla="*/ 3137645 w 3301709"/>
                            <a:gd name="connsiteY9" fmla="*/ 106043 h 491054"/>
                            <a:gd name="connsiteX10" fmla="*/ 3156895 w 3301709"/>
                            <a:gd name="connsiteY10" fmla="*/ 134919 h 491054"/>
                            <a:gd name="connsiteX11" fmla="*/ 3224272 w 3301709"/>
                            <a:gd name="connsiteY11" fmla="*/ 192671 h 491054"/>
                            <a:gd name="connsiteX12" fmla="*/ 3243523 w 3301709"/>
                            <a:gd name="connsiteY12" fmla="*/ 231172 h 491054"/>
                            <a:gd name="connsiteX13" fmla="*/ 3272398 w 3301709"/>
                            <a:gd name="connsiteY13" fmla="*/ 279298 h 491054"/>
                            <a:gd name="connsiteX14" fmla="*/ 3282024 w 3301709"/>
                            <a:gd name="connsiteY14" fmla="*/ 317799 h 491054"/>
                            <a:gd name="connsiteX15" fmla="*/ 3301274 w 3301709"/>
                            <a:gd name="connsiteY15" fmla="*/ 356300 h 491054"/>
                            <a:gd name="connsiteX16" fmla="*/ 3291649 w 3301709"/>
                            <a:gd name="connsiteY16" fmla="*/ 491054 h 4910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301709" h="491054">
                              <a:moveTo>
                                <a:pt x="0" y="35935"/>
                              </a:moveTo>
                              <a:cubicBezTo>
                                <a:pt x="222266" y="17413"/>
                                <a:pt x="453832" y="12532"/>
                                <a:pt x="558074" y="9791"/>
                              </a:cubicBezTo>
                              <a:cubicBezTo>
                                <a:pt x="662316" y="7050"/>
                                <a:pt x="594971" y="17872"/>
                                <a:pt x="625451" y="19486"/>
                              </a:cubicBezTo>
                              <a:cubicBezTo>
                                <a:pt x="655931" y="21100"/>
                                <a:pt x="678390" y="22695"/>
                                <a:pt x="740954" y="19475"/>
                              </a:cubicBezTo>
                              <a:cubicBezTo>
                                <a:pt x="803518" y="16255"/>
                                <a:pt x="928647" y="1780"/>
                                <a:pt x="1000836" y="166"/>
                              </a:cubicBezTo>
                              <a:cubicBezTo>
                                <a:pt x="1073025" y="-1448"/>
                                <a:pt x="1116253" y="9232"/>
                                <a:pt x="1174091" y="9791"/>
                              </a:cubicBezTo>
                              <a:lnTo>
                                <a:pt x="2993266" y="19416"/>
                              </a:lnTo>
                              <a:cubicBezTo>
                                <a:pt x="3006100" y="25833"/>
                                <a:pt x="3019599" y="31062"/>
                                <a:pt x="3031767" y="38667"/>
                              </a:cubicBezTo>
                              <a:cubicBezTo>
                                <a:pt x="3086831" y="73082"/>
                                <a:pt x="3051651" y="59654"/>
                                <a:pt x="3099144" y="86793"/>
                              </a:cubicBezTo>
                              <a:cubicBezTo>
                                <a:pt x="3111602" y="93912"/>
                                <a:pt x="3124811" y="99626"/>
                                <a:pt x="3137645" y="106043"/>
                              </a:cubicBezTo>
                              <a:cubicBezTo>
                                <a:pt x="3144062" y="115668"/>
                                <a:pt x="3148715" y="126739"/>
                                <a:pt x="3156895" y="134919"/>
                              </a:cubicBezTo>
                              <a:cubicBezTo>
                                <a:pt x="3189758" y="167783"/>
                                <a:pt x="3198077" y="155998"/>
                                <a:pt x="3224272" y="192671"/>
                              </a:cubicBezTo>
                              <a:cubicBezTo>
                                <a:pt x="3232612" y="204347"/>
                                <a:pt x="3236555" y="218629"/>
                                <a:pt x="3243523" y="231172"/>
                              </a:cubicBezTo>
                              <a:cubicBezTo>
                                <a:pt x="3252608" y="247526"/>
                                <a:pt x="3262773" y="263256"/>
                                <a:pt x="3272398" y="279298"/>
                              </a:cubicBezTo>
                              <a:cubicBezTo>
                                <a:pt x="3275607" y="292132"/>
                                <a:pt x="3277379" y="305413"/>
                                <a:pt x="3282024" y="317799"/>
                              </a:cubicBezTo>
                              <a:cubicBezTo>
                                <a:pt x="3287062" y="331234"/>
                                <a:pt x="3300478" y="341974"/>
                                <a:pt x="3301274" y="356300"/>
                              </a:cubicBezTo>
                              <a:cubicBezTo>
                                <a:pt x="3303772" y="401263"/>
                                <a:pt x="3294857" y="446136"/>
                                <a:pt x="3291649" y="491054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3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1CE42" id="Freeform: Shape 211" o:spid="_x0000_s1026" style="position:absolute;margin-left:-7.65pt;margin-top:-23.05pt;width:260pt;height:38.6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01709,49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" path="m,35935c222266,17413,453832,12532,558074,9791v104242,-2741,36897,8081,67377,9695c655931,21100,678390,22695,740954,19475,803518,16255,928647,1780,1000836,166v72189,-1614,115417,9066,173255,9625l2993266,19416v12834,6417,26333,11646,38501,19251c3086831,73082,3051651,59654,3099144,86793v12458,7119,25667,12833,38501,19250c3144062,115668,3148715,126739,3156895,134919v32863,32864,41182,21079,67377,57752c3232612,204347,3236555,218629,3243523,231172v9085,16354,19250,32084,28875,48126c3275607,292132,3277379,305413,3282024,317799v5038,13435,18454,24175,19250,38501c3303772,401263,3294857,446136,3291649,491054e" filled="f" strokecolor="#47653f [3206]" strokeweight="3pt">
                <v:stroke dashstyle="dash"/>
                <v:path arrowok="t" o:connecttype="custom" o:connectlocs="0,35935;558074,9791;625451,19486;740954,19475;1000836,166;1174091,9791;2993266,19416;3031767,38667;3099144,86793;3137645,106043;3156895,134919;3224272,192671;3243523,231172;3272398,279298;3282024,317799;3301274,356300;3291649,491054" o:connectangles="0,0,0,0,0,0,0,0,0,0,0,0,0,0,0,0,0"/>
                <w10:wrap anchorx="margin"/>
              </v:shape>
            </w:pict>
          </mc:Fallback>
        </mc:AlternateContent>
      </w:r>
      <w:r w:rsidR="007D6CFA">
        <w:rPr>
          <w:noProof/>
          <w:lang w:val="en-US" w:eastAsia="en-US"/>
        </w:rPr>
        <w:drawing>
          <wp:anchor distT="0" distB="0" distL="114300" distR="114300" simplePos="0" relativeHeight="251824640" behindDoc="1" locked="0" layoutInCell="1" allowOverlap="1" wp14:anchorId="05DEB8E0" wp14:editId="6C042CEF">
            <wp:simplePos x="0" y="0"/>
            <wp:positionH relativeFrom="page">
              <wp:posOffset>5178793</wp:posOffset>
            </wp:positionH>
            <wp:positionV relativeFrom="paragraph">
              <wp:posOffset>-2941</wp:posOffset>
            </wp:positionV>
            <wp:extent cx="1990344" cy="2240280"/>
            <wp:effectExtent l="0" t="0" r="0" b="7620"/>
            <wp:wrapNone/>
            <wp:docPr id="205" name="Picture 205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 descr="A picture containing text, vector graphics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7500" b="76250" l="7176" r="71759">
                                  <a14:foregroundMark x1="59028" y1="60208" x2="59028" y2="60208"/>
                                  <a14:foregroundMark x1="59028" y1="60208" x2="71065" y2="46875"/>
                                  <a14:foregroundMark x1="71065" y1="46875" x2="74074" y2="68333"/>
                                  <a14:foregroundMark x1="65182" y1="71668" x2="54630" y2="75625"/>
                                  <a14:foregroundMark x1="74074" y1="68333" x2="73671" y2="68484"/>
                                  <a14:foregroundMark x1="54630" y1="75625" x2="24769" y2="73333"/>
                                  <a14:foregroundMark x1="24769" y1="73333" x2="47454" y2="77917"/>
                                  <a14:foregroundMark x1="47454" y1="77917" x2="64352" y2="56875"/>
                                  <a14:foregroundMark x1="64352" y1="56875" x2="43056" y2="32917"/>
                                  <a14:foregroundMark x1="43056" y1="32917" x2="64352" y2="31250"/>
                                  <a14:foregroundMark x1="64352" y1="31250" x2="70602" y2="50833"/>
                                  <a14:foregroundMark x1="70602" y1="50833" x2="46991" y2="59375"/>
                                  <a14:foregroundMark x1="46991" y1="59375" x2="24306" y2="61458"/>
                                  <a14:foregroundMark x1="24306" y1="61458" x2="32176" y2="76250"/>
                                  <a14:foregroundMark x1="32176" y1="76250" x2="38889" y2="76458"/>
                                  <a14:foregroundMark x1="52315" y1="75417" x2="63076" y2="75974"/>
                                  <a14:foregroundMark x1="72899" y1="67975" x2="74769" y2="32292"/>
                                  <a14:foregroundMark x1="74769" y1="32292" x2="70833" y2="58542"/>
                                  <a14:foregroundMark x1="70833" y1="58542" x2="56250" y2="74375"/>
                                  <a14:foregroundMark x1="44213" y1="34792" x2="52083" y2="28958"/>
                                  <a14:foregroundMark x1="49537" y1="27083" x2="39583" y2="34375"/>
                                  <a14:foregroundMark x1="49537" y1="26875" x2="44444" y2="31250"/>
                                  <a14:foregroundMark x1="50694" y1="26667" x2="45370" y2="31250"/>
                                  <a14:foregroundMark x1="43750" y1="34792" x2="44676" y2="35000"/>
                                  <a14:foregroundMark x1="42824" y1="34167" x2="34722" y2="35417"/>
                                  <a14:foregroundMark x1="32407" y1="14167" x2="41667" y2="22708"/>
                                  <a14:foregroundMark x1="69676" y1="13542" x2="58796" y2="23750"/>
                                  <a14:foregroundMark x1="70602" y1="12708" x2="70602" y2="12708"/>
                                  <a14:foregroundMark x1="71759" y1="13125" x2="71759" y2="13125"/>
                                  <a14:backgroundMark x1="75231" y1="74375" x2="65046" y2="82083"/>
                                  <a14:backgroundMark x1="74074" y1="71458" x2="64583" y2="77292"/>
                                  <a14:backgroundMark x1="74537" y1="70417" x2="74537" y2="70417"/>
                                  <a14:backgroundMark x1="74306" y1="69583" x2="73148" y2="71458"/>
                                  <a14:backgroundMark x1="74074" y1="68750" x2="71991" y2="708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710" b="23137"/>
                    <a:stretch/>
                  </pic:blipFill>
                  <pic:spPr bwMode="auto">
                    <a:xfrm>
                      <a:off x="0" y="0"/>
                      <a:ext cx="1990344" cy="2240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DD8" w:rsidRPr="00086181">
        <w:rPr>
          <w:b/>
          <w:noProof/>
          <w:color w:val="FFFEFD"/>
          <w:sz w:val="74"/>
        </w:rPr>
        <mc:AlternateContent>
          <mc:Choice Requires="wps">
            <w:drawing>
              <wp:anchor distT="45720" distB="45720" distL="114300" distR="114300" simplePos="0" relativeHeight="251694592" behindDoc="1" locked="0" layoutInCell="1" allowOverlap="1" wp14:anchorId="7BB539A6" wp14:editId="0D357DEF">
                <wp:simplePos x="0" y="0"/>
                <wp:positionH relativeFrom="margin">
                  <wp:posOffset>-30480</wp:posOffset>
                </wp:positionH>
                <wp:positionV relativeFrom="paragraph">
                  <wp:posOffset>-228600</wp:posOffset>
                </wp:positionV>
                <wp:extent cx="3550920" cy="662940"/>
                <wp:effectExtent l="0" t="0" r="0" b="381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9330C" w14:textId="77777777" w:rsidR="00303DD8" w:rsidRPr="00303DD8" w:rsidRDefault="00303DD8" w:rsidP="00303DD8">
                            <w:pPr>
                              <w:spacing w:after="0" w:line="349" w:lineRule="auto"/>
                              <w:ind w:right="-15"/>
                              <w:rPr>
                                <w:b/>
                                <w:color w:val="FFFEFD"/>
                                <w:sz w:val="64"/>
                                <w:szCs w:val="64"/>
                              </w:rPr>
                            </w:pPr>
                            <w:r w:rsidRPr="00303DD8">
                              <w:rPr>
                                <w:b/>
                                <w:color w:val="FFFEFD"/>
                                <w:sz w:val="64"/>
                                <w:szCs w:val="64"/>
                              </w:rPr>
                              <w:t>I’ve had a bump!</w:t>
                            </w:r>
                          </w:p>
                          <w:p w14:paraId="2BD82EB3" w14:textId="77777777" w:rsidR="00303DD8" w:rsidRDefault="00303DD8" w:rsidP="00303D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539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4pt;margin-top:-18pt;width:279.6pt;height:52.2pt;z-index:-251621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" filled="f" stroked="f">
                <v:textbox>
                  <w:txbxContent>
                    <w:p w14:paraId="3169330C" w14:textId="77777777" w:rsidR="00303DD8" w:rsidRPr="00303DD8" w:rsidRDefault="00303DD8" w:rsidP="00303DD8">
                      <w:pPr>
                        <w:spacing w:after="0" w:line="349" w:lineRule="auto"/>
                        <w:ind w:right="-15"/>
                        <w:rPr>
                          <w:b/>
                          <w:color w:val="FFFEFD"/>
                          <w:sz w:val="64"/>
                          <w:szCs w:val="64"/>
                        </w:rPr>
                      </w:pPr>
                      <w:r w:rsidRPr="00303DD8">
                        <w:rPr>
                          <w:b/>
                          <w:color w:val="FFFEFD"/>
                          <w:sz w:val="64"/>
                          <w:szCs w:val="64"/>
                        </w:rPr>
                        <w:t>I’ve had a bump!</w:t>
                      </w:r>
                    </w:p>
                    <w:p w14:paraId="2BD82EB3" w14:textId="77777777" w:rsidR="00303DD8" w:rsidRDefault="00303DD8" w:rsidP="00303DD8"/>
                  </w:txbxContent>
                </v:textbox>
                <w10:wrap anchorx="margin"/>
              </v:shape>
            </w:pict>
          </mc:Fallback>
        </mc:AlternateContent>
      </w:r>
      <w:r w:rsidR="00303DD8">
        <w:rPr>
          <w:noProof/>
        </w:rPr>
        <mc:AlternateContent>
          <mc:Choice Requires="wps">
            <w:drawing>
              <wp:anchor distT="0" distB="0" distL="114300" distR="114300" simplePos="0" relativeHeight="251456000" behindDoc="1" locked="0" layoutInCell="1" allowOverlap="1" wp14:anchorId="3AAFECD7" wp14:editId="2A34144E">
                <wp:simplePos x="0" y="0"/>
                <wp:positionH relativeFrom="margin">
                  <wp:posOffset>-148590</wp:posOffset>
                </wp:positionH>
                <wp:positionV relativeFrom="paragraph">
                  <wp:posOffset>-222250</wp:posOffset>
                </wp:positionV>
                <wp:extent cx="3425190" cy="792480"/>
                <wp:effectExtent l="19050" t="0" r="22860" b="26670"/>
                <wp:wrapNone/>
                <wp:docPr id="22" name="Flowchart: Termina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190" cy="792480"/>
                        </a:xfrm>
                        <a:custGeom>
                          <a:avLst/>
                          <a:gdLst>
                            <a:gd name="connsiteX0" fmla="*/ 3475 w 21600"/>
                            <a:gd name="connsiteY0" fmla="*/ 0 h 21600"/>
                            <a:gd name="connsiteX1" fmla="*/ 18125 w 21600"/>
                            <a:gd name="connsiteY1" fmla="*/ 0 h 21600"/>
                            <a:gd name="connsiteX2" fmla="*/ 21600 w 21600"/>
                            <a:gd name="connsiteY2" fmla="*/ 10800 h 21600"/>
                            <a:gd name="connsiteX3" fmla="*/ 18125 w 21600"/>
                            <a:gd name="connsiteY3" fmla="*/ 21600 h 21600"/>
                            <a:gd name="connsiteX4" fmla="*/ 3475 w 21600"/>
                            <a:gd name="connsiteY4" fmla="*/ 21600 h 21600"/>
                            <a:gd name="connsiteX5" fmla="*/ 0 w 21600"/>
                            <a:gd name="connsiteY5" fmla="*/ 10800 h 21600"/>
                            <a:gd name="connsiteX6" fmla="*/ 3475 w 21600"/>
                            <a:gd name="connsiteY6" fmla="*/ 0 h 21600"/>
                            <a:gd name="connsiteX0" fmla="*/ 849 w 18974"/>
                            <a:gd name="connsiteY0" fmla="*/ 0 h 21600"/>
                            <a:gd name="connsiteX1" fmla="*/ 15499 w 18974"/>
                            <a:gd name="connsiteY1" fmla="*/ 0 h 21600"/>
                            <a:gd name="connsiteX2" fmla="*/ 18974 w 18974"/>
                            <a:gd name="connsiteY2" fmla="*/ 10800 h 21600"/>
                            <a:gd name="connsiteX3" fmla="*/ 15499 w 18974"/>
                            <a:gd name="connsiteY3" fmla="*/ 21600 h 21600"/>
                            <a:gd name="connsiteX4" fmla="*/ 849 w 18974"/>
                            <a:gd name="connsiteY4" fmla="*/ 21600 h 21600"/>
                            <a:gd name="connsiteX5" fmla="*/ 865 w 18974"/>
                            <a:gd name="connsiteY5" fmla="*/ 10800 h 21600"/>
                            <a:gd name="connsiteX6" fmla="*/ 849 w 18974"/>
                            <a:gd name="connsiteY6" fmla="*/ 0 h 21600"/>
                            <a:gd name="connsiteX0" fmla="*/ 1015 w 19140"/>
                            <a:gd name="connsiteY0" fmla="*/ 0 h 21600"/>
                            <a:gd name="connsiteX1" fmla="*/ 15665 w 19140"/>
                            <a:gd name="connsiteY1" fmla="*/ 0 h 21600"/>
                            <a:gd name="connsiteX2" fmla="*/ 19140 w 19140"/>
                            <a:gd name="connsiteY2" fmla="*/ 10800 h 21600"/>
                            <a:gd name="connsiteX3" fmla="*/ 15665 w 19140"/>
                            <a:gd name="connsiteY3" fmla="*/ 21600 h 21600"/>
                            <a:gd name="connsiteX4" fmla="*/ 1015 w 19140"/>
                            <a:gd name="connsiteY4" fmla="*/ 21600 h 21600"/>
                            <a:gd name="connsiteX5" fmla="*/ 486 w 19140"/>
                            <a:gd name="connsiteY5" fmla="*/ 10800 h 21600"/>
                            <a:gd name="connsiteX6" fmla="*/ 1015 w 19140"/>
                            <a:gd name="connsiteY6" fmla="*/ 0 h 21600"/>
                            <a:gd name="connsiteX0" fmla="*/ 1227 w 19352"/>
                            <a:gd name="connsiteY0" fmla="*/ 0 h 21600"/>
                            <a:gd name="connsiteX1" fmla="*/ 15877 w 19352"/>
                            <a:gd name="connsiteY1" fmla="*/ 0 h 21600"/>
                            <a:gd name="connsiteX2" fmla="*/ 19352 w 19352"/>
                            <a:gd name="connsiteY2" fmla="*/ 10800 h 21600"/>
                            <a:gd name="connsiteX3" fmla="*/ 15877 w 19352"/>
                            <a:gd name="connsiteY3" fmla="*/ 21600 h 21600"/>
                            <a:gd name="connsiteX4" fmla="*/ 1227 w 19352"/>
                            <a:gd name="connsiteY4" fmla="*/ 21600 h 21600"/>
                            <a:gd name="connsiteX5" fmla="*/ 212 w 19352"/>
                            <a:gd name="connsiteY5" fmla="*/ 10800 h 21600"/>
                            <a:gd name="connsiteX6" fmla="*/ 1227 w 19352"/>
                            <a:gd name="connsiteY6" fmla="*/ 0 h 21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352" h="21600">
                              <a:moveTo>
                                <a:pt x="1227" y="0"/>
                              </a:moveTo>
                              <a:lnTo>
                                <a:pt x="15877" y="0"/>
                              </a:lnTo>
                              <a:cubicBezTo>
                                <a:pt x="17796" y="0"/>
                                <a:pt x="19352" y="4835"/>
                                <a:pt x="19352" y="10800"/>
                              </a:cubicBezTo>
                              <a:cubicBezTo>
                                <a:pt x="19352" y="16765"/>
                                <a:pt x="17796" y="21600"/>
                                <a:pt x="15877" y="21600"/>
                              </a:cubicBezTo>
                              <a:lnTo>
                                <a:pt x="1227" y="21600"/>
                              </a:lnTo>
                              <a:cubicBezTo>
                                <a:pt x="-692" y="21600"/>
                                <a:pt x="212" y="16765"/>
                                <a:pt x="212" y="10800"/>
                              </a:cubicBezTo>
                              <a:cubicBezTo>
                                <a:pt x="212" y="4835"/>
                                <a:pt x="-692" y="0"/>
                                <a:pt x="12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5C4E30" id="Flowchart: Terminator 19" o:spid="_x0000_s1026" style="position:absolute;margin-left:-11.7pt;margin-top:-17.5pt;width:269.7pt;height:62.4pt;z-index:-251860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935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" path="m1227,l15877,v1919,,3475,4835,3475,10800c19352,16765,17796,21600,15877,21600r-14650,c-692,21600,212,16765,212,10800,212,4835,-692,,1227,xe" fillcolor="#47653f [3206]" strokecolor="#47653f [3206]" strokeweight="2pt">
                <v:path arrowok="t" o:connecttype="custom" o:connectlocs="217172,0;2810135,0;3425190,396240;2810135,792480;217172,792480;37523,396240;217172,0" o:connectangles="0,0,0,0,0,0,0"/>
                <w10:wrap anchorx="margin"/>
              </v:shape>
            </w:pict>
          </mc:Fallback>
        </mc:AlternateContent>
      </w:r>
      <w:r w:rsidR="00B1083D">
        <w:rPr>
          <w:noProof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 wp14:anchorId="19A25E2E" wp14:editId="0AA4C3B0">
                <wp:simplePos x="0" y="0"/>
                <wp:positionH relativeFrom="margin">
                  <wp:posOffset>-163830</wp:posOffset>
                </wp:positionH>
                <wp:positionV relativeFrom="paragraph">
                  <wp:posOffset>-328930</wp:posOffset>
                </wp:positionV>
                <wp:extent cx="3425190" cy="792480"/>
                <wp:effectExtent l="19050" t="0" r="22860" b="26670"/>
                <wp:wrapNone/>
                <wp:docPr id="19" name="Flowchart: Termina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190" cy="792480"/>
                        </a:xfrm>
                        <a:custGeom>
                          <a:avLst/>
                          <a:gdLst>
                            <a:gd name="connsiteX0" fmla="*/ 3475 w 21600"/>
                            <a:gd name="connsiteY0" fmla="*/ 0 h 21600"/>
                            <a:gd name="connsiteX1" fmla="*/ 18125 w 21600"/>
                            <a:gd name="connsiteY1" fmla="*/ 0 h 21600"/>
                            <a:gd name="connsiteX2" fmla="*/ 21600 w 21600"/>
                            <a:gd name="connsiteY2" fmla="*/ 10800 h 21600"/>
                            <a:gd name="connsiteX3" fmla="*/ 18125 w 21600"/>
                            <a:gd name="connsiteY3" fmla="*/ 21600 h 21600"/>
                            <a:gd name="connsiteX4" fmla="*/ 3475 w 21600"/>
                            <a:gd name="connsiteY4" fmla="*/ 21600 h 21600"/>
                            <a:gd name="connsiteX5" fmla="*/ 0 w 21600"/>
                            <a:gd name="connsiteY5" fmla="*/ 10800 h 21600"/>
                            <a:gd name="connsiteX6" fmla="*/ 3475 w 21600"/>
                            <a:gd name="connsiteY6" fmla="*/ 0 h 21600"/>
                            <a:gd name="connsiteX0" fmla="*/ 849 w 18974"/>
                            <a:gd name="connsiteY0" fmla="*/ 0 h 21600"/>
                            <a:gd name="connsiteX1" fmla="*/ 15499 w 18974"/>
                            <a:gd name="connsiteY1" fmla="*/ 0 h 21600"/>
                            <a:gd name="connsiteX2" fmla="*/ 18974 w 18974"/>
                            <a:gd name="connsiteY2" fmla="*/ 10800 h 21600"/>
                            <a:gd name="connsiteX3" fmla="*/ 15499 w 18974"/>
                            <a:gd name="connsiteY3" fmla="*/ 21600 h 21600"/>
                            <a:gd name="connsiteX4" fmla="*/ 849 w 18974"/>
                            <a:gd name="connsiteY4" fmla="*/ 21600 h 21600"/>
                            <a:gd name="connsiteX5" fmla="*/ 865 w 18974"/>
                            <a:gd name="connsiteY5" fmla="*/ 10800 h 21600"/>
                            <a:gd name="connsiteX6" fmla="*/ 849 w 18974"/>
                            <a:gd name="connsiteY6" fmla="*/ 0 h 21600"/>
                            <a:gd name="connsiteX0" fmla="*/ 1015 w 19140"/>
                            <a:gd name="connsiteY0" fmla="*/ 0 h 21600"/>
                            <a:gd name="connsiteX1" fmla="*/ 15665 w 19140"/>
                            <a:gd name="connsiteY1" fmla="*/ 0 h 21600"/>
                            <a:gd name="connsiteX2" fmla="*/ 19140 w 19140"/>
                            <a:gd name="connsiteY2" fmla="*/ 10800 h 21600"/>
                            <a:gd name="connsiteX3" fmla="*/ 15665 w 19140"/>
                            <a:gd name="connsiteY3" fmla="*/ 21600 h 21600"/>
                            <a:gd name="connsiteX4" fmla="*/ 1015 w 19140"/>
                            <a:gd name="connsiteY4" fmla="*/ 21600 h 21600"/>
                            <a:gd name="connsiteX5" fmla="*/ 486 w 19140"/>
                            <a:gd name="connsiteY5" fmla="*/ 10800 h 21600"/>
                            <a:gd name="connsiteX6" fmla="*/ 1015 w 19140"/>
                            <a:gd name="connsiteY6" fmla="*/ 0 h 21600"/>
                            <a:gd name="connsiteX0" fmla="*/ 1227 w 19352"/>
                            <a:gd name="connsiteY0" fmla="*/ 0 h 21600"/>
                            <a:gd name="connsiteX1" fmla="*/ 15877 w 19352"/>
                            <a:gd name="connsiteY1" fmla="*/ 0 h 21600"/>
                            <a:gd name="connsiteX2" fmla="*/ 19352 w 19352"/>
                            <a:gd name="connsiteY2" fmla="*/ 10800 h 21600"/>
                            <a:gd name="connsiteX3" fmla="*/ 15877 w 19352"/>
                            <a:gd name="connsiteY3" fmla="*/ 21600 h 21600"/>
                            <a:gd name="connsiteX4" fmla="*/ 1227 w 19352"/>
                            <a:gd name="connsiteY4" fmla="*/ 21600 h 21600"/>
                            <a:gd name="connsiteX5" fmla="*/ 212 w 19352"/>
                            <a:gd name="connsiteY5" fmla="*/ 10800 h 21600"/>
                            <a:gd name="connsiteX6" fmla="*/ 1227 w 19352"/>
                            <a:gd name="connsiteY6" fmla="*/ 0 h 21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352" h="21600">
                              <a:moveTo>
                                <a:pt x="1227" y="0"/>
                              </a:moveTo>
                              <a:lnTo>
                                <a:pt x="15877" y="0"/>
                              </a:lnTo>
                              <a:cubicBezTo>
                                <a:pt x="17796" y="0"/>
                                <a:pt x="19352" y="4835"/>
                                <a:pt x="19352" y="10800"/>
                              </a:cubicBezTo>
                              <a:cubicBezTo>
                                <a:pt x="19352" y="16765"/>
                                <a:pt x="17796" y="21600"/>
                                <a:pt x="15877" y="21600"/>
                              </a:cubicBezTo>
                              <a:lnTo>
                                <a:pt x="1227" y="21600"/>
                              </a:lnTo>
                              <a:cubicBezTo>
                                <a:pt x="-692" y="21600"/>
                                <a:pt x="212" y="16765"/>
                                <a:pt x="212" y="10800"/>
                              </a:cubicBezTo>
                              <a:cubicBezTo>
                                <a:pt x="212" y="4835"/>
                                <a:pt x="-692" y="0"/>
                                <a:pt x="12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31E5E" id="Flowchart: Terminator 19" o:spid="_x0000_s1026" style="position:absolute;margin-left:-12.9pt;margin-top:-25.9pt;width:269.7pt;height:62.4pt;z-index:-251738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935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" path="m1227,l15877,v1919,,3475,4835,3475,10800c19352,16765,17796,21600,15877,21600r-14650,c-692,21600,212,16765,212,10800,212,4835,-692,,1227,xe" fillcolor="#78a141 [3208]" strokecolor="#78a141 [3208]" strokeweight="2pt">
                <v:path arrowok="t" o:connecttype="custom" o:connectlocs="217172,0;2810135,0;3425190,396240;2810135,792480;217172,792480;37523,396240;217172,0" o:connectangles="0,0,0,0,0,0,0"/>
                <w10:wrap anchorx="margin"/>
              </v:shape>
            </w:pict>
          </mc:Fallback>
        </mc:AlternateContent>
      </w:r>
      <w:r w:rsidR="00B1083D">
        <w:rPr>
          <w:noProof/>
        </w:rPr>
        <w:drawing>
          <wp:anchor distT="0" distB="0" distL="114300" distR="114300" simplePos="0" relativeHeight="251538944" behindDoc="1" locked="0" layoutInCell="1" allowOverlap="1" wp14:anchorId="101F2E12" wp14:editId="4C4BFB88">
            <wp:simplePos x="0" y="0"/>
            <wp:positionH relativeFrom="margin">
              <wp:align>right</wp:align>
            </wp:positionH>
            <wp:positionV relativeFrom="paragraph">
              <wp:posOffset>-450850</wp:posOffset>
            </wp:positionV>
            <wp:extent cx="952500" cy="947420"/>
            <wp:effectExtent l="0" t="0" r="0" b="508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83D">
        <w:rPr>
          <w:noProof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 wp14:anchorId="6CB578B1" wp14:editId="0C825F40">
                <wp:simplePos x="0" y="0"/>
                <wp:positionH relativeFrom="margin">
                  <wp:posOffset>-175260</wp:posOffset>
                </wp:positionH>
                <wp:positionV relativeFrom="paragraph">
                  <wp:posOffset>-580390</wp:posOffset>
                </wp:positionV>
                <wp:extent cx="6804660" cy="2842260"/>
                <wp:effectExtent l="38100" t="38100" r="34290" b="3429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284226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AFB0C" id="Rectangle: Rounded Corners 1" o:spid="_x0000_s1026" style="position:absolute;margin-left:-13.8pt;margin-top:-45.7pt;width:535.8pt;height:223.8pt;z-index:25147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" filled="f" strokecolor="#78a141 [3208]" strokeweight="6pt">
                <w10:wrap anchorx="margin"/>
              </v:roundrect>
            </w:pict>
          </mc:Fallback>
        </mc:AlternateContent>
      </w:r>
    </w:p>
    <w:p w14:paraId="713B7C14" w14:textId="5D394BA6" w:rsidR="003A08B0" w:rsidRDefault="00985E0E" w:rsidP="00C07C50">
      <w:pPr>
        <w:pStyle w:val="Body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35D80971" wp14:editId="2E9FCE45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065520" cy="22707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2270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5783C" w14:textId="47D6D079" w:rsidR="00B1083D" w:rsidRPr="00303DD8" w:rsidRDefault="00B1083D" w:rsidP="00B1083D">
                            <w:pPr>
                              <w:spacing w:after="168"/>
                              <w:ind w:left="23" w:right="2435" w:hanging="10"/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</w:rPr>
                            </w:pPr>
                            <w:r w:rsidRPr="00303DD8"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</w:rPr>
                              <w:t xml:space="preserve">Dear Parent or Guardian, </w:t>
                            </w:r>
                            <w:r w:rsidRPr="00303DD8"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</w:rPr>
                              <w:br/>
                              <w:t xml:space="preserve">                                 had a bump today.</w:t>
                            </w:r>
                          </w:p>
                          <w:p w14:paraId="13927ABA" w14:textId="77777777" w:rsidR="00B1083D" w:rsidRPr="00303DD8" w:rsidRDefault="00B1083D" w:rsidP="00B1083D">
                            <w:pPr>
                              <w:spacing w:after="0"/>
                              <w:ind w:left="23" w:right="2435" w:hanging="1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03DD8"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</w:rPr>
                              <w:t xml:space="preserve">Details: </w:t>
                            </w:r>
                            <w:r w:rsidRPr="00303DD8"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  <w:u w:val="single" w:color="1E1D1D"/>
                              </w:rPr>
                              <w:t xml:space="preserve">                                                        </w:t>
                            </w:r>
                            <w:r w:rsidRPr="00303DD8"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</w:rPr>
                              <w:t xml:space="preserve">  </w:t>
                            </w:r>
                          </w:p>
                          <w:p w14:paraId="757AFED2" w14:textId="77777777" w:rsidR="00B1083D" w:rsidRPr="00303DD8" w:rsidRDefault="00B1083D" w:rsidP="00B1083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03DD8"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  <w:u w:val="single" w:color="1E1D1D"/>
                              </w:rPr>
                              <w:t xml:space="preserve">                                                                    </w:t>
                            </w:r>
                            <w:r w:rsidRPr="00303DD8"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</w:rPr>
                              <w:t xml:space="preserve">  </w:t>
                            </w:r>
                          </w:p>
                          <w:p w14:paraId="0A8EA28C" w14:textId="77777777" w:rsidR="00B1083D" w:rsidRPr="00303DD8" w:rsidRDefault="00B1083D" w:rsidP="00B1083D">
                            <w:pPr>
                              <w:spacing w:after="0" w:line="363" w:lineRule="auto"/>
                              <w:ind w:left="23" w:right="2435" w:hanging="10"/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  <w:u w:val="single" w:color="1E1D1D"/>
                              </w:rPr>
                            </w:pPr>
                            <w:r w:rsidRPr="00303DD8"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  <w:u w:val="single" w:color="1E1D1D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1CFE89D6" w14:textId="77777777" w:rsidR="00B1083D" w:rsidRPr="00303DD8" w:rsidRDefault="00B1083D" w:rsidP="00B1083D">
                            <w:pPr>
                              <w:spacing w:after="0" w:line="363" w:lineRule="auto"/>
                              <w:ind w:left="23" w:right="2435" w:hanging="1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03DD8"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</w:rPr>
                              <w:t xml:space="preserve">Date:               Signed: </w:t>
                            </w:r>
                            <w:r w:rsidRPr="00303DD8"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  <w:u w:val="single" w:color="1E1D1D"/>
                              </w:rPr>
                              <w:t xml:space="preserve">                                    </w:t>
                            </w:r>
                            <w:r w:rsidRPr="00303DD8"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</w:rPr>
                              <w:t xml:space="preserve"> </w:t>
                            </w:r>
                          </w:p>
                          <w:p w14:paraId="0AF4FC38" w14:textId="1D1E5C04" w:rsidR="00B1083D" w:rsidRDefault="00B108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80971" id="_x0000_s1027" type="#_x0000_t202" style="position:absolute;margin-left:0;margin-top:.1pt;width:477.6pt;height:178.8pt;z-index:251638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" filled="f" stroked="f">
                <v:textbox>
                  <w:txbxContent>
                    <w:p w14:paraId="7675783C" w14:textId="47D6D079" w:rsidR="00B1083D" w:rsidRPr="00303DD8" w:rsidRDefault="00B1083D" w:rsidP="00B1083D">
                      <w:pPr>
                        <w:spacing w:after="168"/>
                        <w:ind w:left="23" w:right="2435" w:hanging="10"/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</w:rPr>
                      </w:pPr>
                      <w:r w:rsidRPr="00303DD8"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</w:rPr>
                        <w:t xml:space="preserve">Dear Parent or Guardian, </w:t>
                      </w:r>
                      <w:r w:rsidRPr="00303DD8"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</w:rPr>
                        <w:br/>
                        <w:t xml:space="preserve">                                 had a bump today.</w:t>
                      </w:r>
                    </w:p>
                    <w:p w14:paraId="13927ABA" w14:textId="77777777" w:rsidR="00B1083D" w:rsidRPr="00303DD8" w:rsidRDefault="00B1083D" w:rsidP="00B1083D">
                      <w:pPr>
                        <w:spacing w:after="0"/>
                        <w:ind w:left="23" w:right="2435" w:hanging="1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303DD8"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</w:rPr>
                        <w:t xml:space="preserve">Details: </w:t>
                      </w:r>
                      <w:r w:rsidRPr="00303DD8"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  <w:u w:val="single" w:color="1E1D1D"/>
                        </w:rPr>
                        <w:t xml:space="preserve">                                                        </w:t>
                      </w:r>
                      <w:r w:rsidRPr="00303DD8"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</w:rPr>
                        <w:t xml:space="preserve">  </w:t>
                      </w:r>
                    </w:p>
                    <w:p w14:paraId="757AFED2" w14:textId="77777777" w:rsidR="00B1083D" w:rsidRPr="00303DD8" w:rsidRDefault="00B1083D" w:rsidP="00B1083D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303DD8"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  <w:u w:val="single" w:color="1E1D1D"/>
                        </w:rPr>
                        <w:t xml:space="preserve">                                                                    </w:t>
                      </w:r>
                      <w:r w:rsidRPr="00303DD8"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</w:rPr>
                        <w:t xml:space="preserve">  </w:t>
                      </w:r>
                    </w:p>
                    <w:p w14:paraId="0A8EA28C" w14:textId="77777777" w:rsidR="00B1083D" w:rsidRPr="00303DD8" w:rsidRDefault="00B1083D" w:rsidP="00B1083D">
                      <w:pPr>
                        <w:spacing w:after="0" w:line="363" w:lineRule="auto"/>
                        <w:ind w:left="23" w:right="2435" w:hanging="10"/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  <w:u w:val="single" w:color="1E1D1D"/>
                        </w:rPr>
                      </w:pPr>
                      <w:r w:rsidRPr="00303DD8"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  <w:u w:val="single" w:color="1E1D1D"/>
                        </w:rPr>
                        <w:t xml:space="preserve">                                                                 </w:t>
                      </w:r>
                    </w:p>
                    <w:p w14:paraId="1CFE89D6" w14:textId="77777777" w:rsidR="00B1083D" w:rsidRPr="00303DD8" w:rsidRDefault="00B1083D" w:rsidP="00B1083D">
                      <w:pPr>
                        <w:spacing w:after="0" w:line="363" w:lineRule="auto"/>
                        <w:ind w:left="23" w:right="2435" w:hanging="1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303DD8"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</w:rPr>
                        <w:t xml:space="preserve">Date:               Signed: </w:t>
                      </w:r>
                      <w:r w:rsidRPr="00303DD8"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  <w:u w:val="single" w:color="1E1D1D"/>
                        </w:rPr>
                        <w:t xml:space="preserve">                                    </w:t>
                      </w:r>
                      <w:r w:rsidRPr="00303DD8"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</w:rPr>
                        <w:t xml:space="preserve"> </w:t>
                      </w:r>
                    </w:p>
                    <w:p w14:paraId="0AF4FC38" w14:textId="1D1E5C04" w:rsidR="00B1083D" w:rsidRDefault="00B1083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06DE48" wp14:editId="0965720A">
                <wp:simplePos x="0" y="0"/>
                <wp:positionH relativeFrom="column">
                  <wp:posOffset>6285297</wp:posOffset>
                </wp:positionH>
                <wp:positionV relativeFrom="paragraph">
                  <wp:posOffset>152868</wp:posOffset>
                </wp:positionV>
                <wp:extent cx="269507" cy="279133"/>
                <wp:effectExtent l="19050" t="19050" r="16510" b="26035"/>
                <wp:wrapNone/>
                <wp:docPr id="218" name="Freeform: Shap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7" cy="279133"/>
                        </a:xfrm>
                        <a:custGeom>
                          <a:avLst/>
                          <a:gdLst>
                            <a:gd name="connsiteX0" fmla="*/ 0 w 269507"/>
                            <a:gd name="connsiteY0" fmla="*/ 0 h 279133"/>
                            <a:gd name="connsiteX1" fmla="*/ 57751 w 269507"/>
                            <a:gd name="connsiteY1" fmla="*/ 67377 h 279133"/>
                            <a:gd name="connsiteX2" fmla="*/ 115503 w 269507"/>
                            <a:gd name="connsiteY2" fmla="*/ 115503 h 279133"/>
                            <a:gd name="connsiteX3" fmla="*/ 154004 w 269507"/>
                            <a:gd name="connsiteY3" fmla="*/ 154004 h 279133"/>
                            <a:gd name="connsiteX4" fmla="*/ 202130 w 269507"/>
                            <a:gd name="connsiteY4" fmla="*/ 182880 h 279133"/>
                            <a:gd name="connsiteX5" fmla="*/ 221381 w 269507"/>
                            <a:gd name="connsiteY5" fmla="*/ 211756 h 279133"/>
                            <a:gd name="connsiteX6" fmla="*/ 269507 w 269507"/>
                            <a:gd name="connsiteY6" fmla="*/ 279133 h 2791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69507" h="279133">
                              <a:moveTo>
                                <a:pt x="0" y="0"/>
                              </a:moveTo>
                              <a:cubicBezTo>
                                <a:pt x="70764" y="117938"/>
                                <a:pt x="-8910" y="714"/>
                                <a:pt x="57751" y="67377"/>
                              </a:cubicBezTo>
                              <a:cubicBezTo>
                                <a:pt x="110194" y="119821"/>
                                <a:pt x="60353" y="97120"/>
                                <a:pt x="115503" y="115503"/>
                              </a:cubicBezTo>
                              <a:cubicBezTo>
                                <a:pt x="128337" y="128337"/>
                                <a:pt x="139678" y="142861"/>
                                <a:pt x="154004" y="154004"/>
                              </a:cubicBezTo>
                              <a:cubicBezTo>
                                <a:pt x="168771" y="165490"/>
                                <a:pt x="187926" y="170705"/>
                                <a:pt x="202130" y="182880"/>
                              </a:cubicBezTo>
                              <a:cubicBezTo>
                                <a:pt x="210913" y="190409"/>
                                <a:pt x="214440" y="202501"/>
                                <a:pt x="221381" y="211756"/>
                              </a:cubicBezTo>
                              <a:cubicBezTo>
                                <a:pt x="269735" y="276228"/>
                                <a:pt x="248819" y="237755"/>
                                <a:pt x="269507" y="279133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3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AC6C0" id="Freeform: Shape 218" o:spid="_x0000_s1026" style="position:absolute;margin-left:494.9pt;margin-top:12.05pt;width:21.2pt;height:2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9507,279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" path="m,c70764,117938,-8910,714,57751,67377v52443,52444,2602,29743,57752,48126c128337,128337,139678,142861,154004,154004v14767,11486,33922,16701,48126,28876c210913,190409,214440,202501,221381,211756v48354,64472,27438,25999,48126,67377e" filled="f" strokecolor="#47653f [3206]" strokeweight="2.25pt">
                <v:stroke dashstyle="dash"/>
                <v:path arrowok="t" o:connecttype="custom" o:connectlocs="0,0;57751,67377;115503,115503;154004,154004;202130,182880;221381,211756;269507,279133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14C795B9" wp14:editId="7A4FF543">
                <wp:simplePos x="0" y="0"/>
                <wp:positionH relativeFrom="column">
                  <wp:posOffset>4998119</wp:posOffset>
                </wp:positionH>
                <wp:positionV relativeFrom="paragraph">
                  <wp:posOffset>89902</wp:posOffset>
                </wp:positionV>
                <wp:extent cx="645094" cy="1510531"/>
                <wp:effectExtent l="19050" t="19050" r="22225" b="13970"/>
                <wp:wrapNone/>
                <wp:docPr id="216" name="Freeform: Shap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94" cy="1510531"/>
                        </a:xfrm>
                        <a:custGeom>
                          <a:avLst/>
                          <a:gdLst>
                            <a:gd name="connsiteX0" fmla="*/ 481263 w 481263"/>
                            <a:gd name="connsiteY0" fmla="*/ 0 h 1443790"/>
                            <a:gd name="connsiteX1" fmla="*/ 442762 w 481263"/>
                            <a:gd name="connsiteY1" fmla="*/ 48127 h 1443790"/>
                            <a:gd name="connsiteX2" fmla="*/ 413886 w 481263"/>
                            <a:gd name="connsiteY2" fmla="*/ 67377 h 1443790"/>
                            <a:gd name="connsiteX3" fmla="*/ 327259 w 481263"/>
                            <a:gd name="connsiteY3" fmla="*/ 134754 h 1443790"/>
                            <a:gd name="connsiteX4" fmla="*/ 298383 w 481263"/>
                            <a:gd name="connsiteY4" fmla="*/ 154005 h 1443790"/>
                            <a:gd name="connsiteX5" fmla="*/ 269507 w 481263"/>
                            <a:gd name="connsiteY5" fmla="*/ 173255 h 1443790"/>
                            <a:gd name="connsiteX6" fmla="*/ 211756 w 481263"/>
                            <a:gd name="connsiteY6" fmla="*/ 221382 h 1443790"/>
                            <a:gd name="connsiteX7" fmla="*/ 182880 w 481263"/>
                            <a:gd name="connsiteY7" fmla="*/ 259883 h 1443790"/>
                            <a:gd name="connsiteX8" fmla="*/ 154004 w 481263"/>
                            <a:gd name="connsiteY8" fmla="*/ 317634 h 1443790"/>
                            <a:gd name="connsiteX9" fmla="*/ 125128 w 481263"/>
                            <a:gd name="connsiteY9" fmla="*/ 375386 h 1443790"/>
                            <a:gd name="connsiteX10" fmla="*/ 96253 w 481263"/>
                            <a:gd name="connsiteY10" fmla="*/ 471638 h 1443790"/>
                            <a:gd name="connsiteX11" fmla="*/ 57751 w 481263"/>
                            <a:gd name="connsiteY11" fmla="*/ 567891 h 1443790"/>
                            <a:gd name="connsiteX12" fmla="*/ 48126 w 481263"/>
                            <a:gd name="connsiteY12" fmla="*/ 664144 h 1443790"/>
                            <a:gd name="connsiteX13" fmla="*/ 28876 w 481263"/>
                            <a:gd name="connsiteY13" fmla="*/ 741146 h 1443790"/>
                            <a:gd name="connsiteX14" fmla="*/ 0 w 481263"/>
                            <a:gd name="connsiteY14" fmla="*/ 866274 h 1443790"/>
                            <a:gd name="connsiteX15" fmla="*/ 9625 w 481263"/>
                            <a:gd name="connsiteY15" fmla="*/ 1145407 h 1443790"/>
                            <a:gd name="connsiteX16" fmla="*/ 19250 w 481263"/>
                            <a:gd name="connsiteY16" fmla="*/ 1183908 h 1443790"/>
                            <a:gd name="connsiteX17" fmla="*/ 57751 w 481263"/>
                            <a:gd name="connsiteY17" fmla="*/ 1251285 h 1443790"/>
                            <a:gd name="connsiteX18" fmla="*/ 86627 w 481263"/>
                            <a:gd name="connsiteY18" fmla="*/ 1318662 h 1443790"/>
                            <a:gd name="connsiteX19" fmla="*/ 154004 w 481263"/>
                            <a:gd name="connsiteY19" fmla="*/ 1386038 h 1443790"/>
                            <a:gd name="connsiteX20" fmla="*/ 192505 w 481263"/>
                            <a:gd name="connsiteY20" fmla="*/ 1443790 h 14437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81263" h="1443790">
                              <a:moveTo>
                                <a:pt x="481263" y="0"/>
                              </a:moveTo>
                              <a:cubicBezTo>
                                <a:pt x="468429" y="16042"/>
                                <a:pt x="457289" y="33600"/>
                                <a:pt x="442762" y="48127"/>
                              </a:cubicBezTo>
                              <a:cubicBezTo>
                                <a:pt x="434582" y="56307"/>
                                <a:pt x="422773" y="59971"/>
                                <a:pt x="413886" y="67377"/>
                              </a:cubicBezTo>
                              <a:cubicBezTo>
                                <a:pt x="323406" y="142776"/>
                                <a:pt x="473236" y="37435"/>
                                <a:pt x="327259" y="134754"/>
                              </a:cubicBezTo>
                              <a:lnTo>
                                <a:pt x="298383" y="154005"/>
                              </a:lnTo>
                              <a:lnTo>
                                <a:pt x="269507" y="173255"/>
                              </a:lnTo>
                              <a:cubicBezTo>
                                <a:pt x="220421" y="246886"/>
                                <a:pt x="287739" y="156254"/>
                                <a:pt x="211756" y="221382"/>
                              </a:cubicBezTo>
                              <a:cubicBezTo>
                                <a:pt x="199576" y="231822"/>
                                <a:pt x="192505" y="247049"/>
                                <a:pt x="182880" y="259883"/>
                              </a:cubicBezTo>
                              <a:cubicBezTo>
                                <a:pt x="158687" y="332463"/>
                                <a:pt x="191323" y="242996"/>
                                <a:pt x="154004" y="317634"/>
                              </a:cubicBezTo>
                              <a:cubicBezTo>
                                <a:pt x="114153" y="397335"/>
                                <a:pt x="180299" y="292631"/>
                                <a:pt x="125128" y="375386"/>
                              </a:cubicBezTo>
                              <a:cubicBezTo>
                                <a:pt x="118220" y="403019"/>
                                <a:pt x="107970" y="448205"/>
                                <a:pt x="96253" y="471638"/>
                              </a:cubicBezTo>
                              <a:cubicBezTo>
                                <a:pt x="61461" y="541222"/>
                                <a:pt x="72597" y="508510"/>
                                <a:pt x="57751" y="567891"/>
                              </a:cubicBezTo>
                              <a:cubicBezTo>
                                <a:pt x="54543" y="599975"/>
                                <a:pt x="53427" y="632338"/>
                                <a:pt x="48126" y="664144"/>
                              </a:cubicBezTo>
                              <a:cubicBezTo>
                                <a:pt x="43777" y="690241"/>
                                <a:pt x="34420" y="715276"/>
                                <a:pt x="28876" y="741146"/>
                              </a:cubicBezTo>
                              <a:cubicBezTo>
                                <a:pt x="23" y="875792"/>
                                <a:pt x="43027" y="715675"/>
                                <a:pt x="0" y="866274"/>
                              </a:cubicBezTo>
                              <a:cubicBezTo>
                                <a:pt x="3208" y="959318"/>
                                <a:pt x="3993" y="1052478"/>
                                <a:pt x="9625" y="1145407"/>
                              </a:cubicBezTo>
                              <a:cubicBezTo>
                                <a:pt x="10425" y="1158611"/>
                                <a:pt x="14605" y="1171522"/>
                                <a:pt x="19250" y="1183908"/>
                              </a:cubicBezTo>
                              <a:cubicBezTo>
                                <a:pt x="44556" y="1251390"/>
                                <a:pt x="29831" y="1195446"/>
                                <a:pt x="57751" y="1251285"/>
                              </a:cubicBezTo>
                              <a:cubicBezTo>
                                <a:pt x="83414" y="1302610"/>
                                <a:pt x="46577" y="1258586"/>
                                <a:pt x="86627" y="1318662"/>
                              </a:cubicBezTo>
                              <a:cubicBezTo>
                                <a:pt x="118635" y="1366675"/>
                                <a:pt x="115760" y="1360543"/>
                                <a:pt x="154004" y="1386038"/>
                              </a:cubicBezTo>
                              <a:lnTo>
                                <a:pt x="192505" y="144379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3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3D2C" id="Freeform: Shape 216" o:spid="_x0000_s1026" style="position:absolute;margin-left:393.55pt;margin-top:7.1pt;width:50.8pt;height:118.9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1263,1443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" path="m481263,c468429,16042,457289,33600,442762,48127v-8180,8180,-19989,11844,-28876,19250c323406,142776,473236,37435,327259,134754r-28876,19251l269507,173255v-49086,73631,18232,-17001,-57751,48127c199576,231822,192505,247049,182880,259883v-24193,72580,8443,-16887,-28876,57751c114153,397335,180299,292631,125128,375386v-6908,27633,-17158,72819,-28875,96252c61461,541222,72597,508510,57751,567891v-3208,32084,-4324,64447,-9625,96253c43777,690241,34420,715276,28876,741146,23,875792,43027,715675,,866274v3208,93044,3993,186204,9625,279133c10425,1158611,14605,1171522,19250,1183908v25306,67482,10581,11538,38501,67377c83414,1302610,46577,1258586,86627,1318662v32008,48013,29133,41881,67377,67376l192505,1443790e" filled="f" strokecolor="#47653f [3206]" strokeweight="2.25pt">
                <v:stroke dashstyle="longDash"/>
                <v:path arrowok="t" o:connecttype="custom" o:connectlocs="645094,0;593487,50352;554781,70492;438664,140983;399958,161124;361252,181264;283842,231616;245136,271896;206430,332317;167724,392739;129019,493440;77411,594142;64509,694845;38706,775406;0,906319;12902,1198355;25803,1238636;77411,1309127;116116,1379619;206430,1450109;258037,1510531" o:connectangles="0,0,0,0,0,0,0,0,0,0,0,0,0,0,0,0,0,0,0,0,0"/>
              </v:shape>
            </w:pict>
          </mc:Fallback>
        </mc:AlternateContent>
      </w:r>
    </w:p>
    <w:p w14:paraId="70ABF592" w14:textId="6D8599B7" w:rsidR="00303DD8" w:rsidRPr="00303DD8" w:rsidRDefault="007D6CFA" w:rsidP="00303DD8">
      <w:pPr>
        <w:rPr>
          <w:lang w:val="en-US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D15F487" wp14:editId="55E6B924">
                <wp:simplePos x="0" y="0"/>
                <wp:positionH relativeFrom="column">
                  <wp:posOffset>123305</wp:posOffset>
                </wp:positionH>
                <wp:positionV relativeFrom="paragraph">
                  <wp:posOffset>5426</wp:posOffset>
                </wp:positionV>
                <wp:extent cx="1953491" cy="6928"/>
                <wp:effectExtent l="0" t="0" r="27940" b="317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3491" cy="692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1CE1B" id="Straight Connector 195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pt,.45pt" to="163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" strokecolor="black [3040]" strokeweight="1pt"/>
            </w:pict>
          </mc:Fallback>
        </mc:AlternateContent>
      </w:r>
    </w:p>
    <w:p w14:paraId="56AAFD45" w14:textId="4A1DD14D" w:rsidR="00303DD8" w:rsidRPr="00303DD8" w:rsidRDefault="007D6CFA" w:rsidP="00303DD8">
      <w:pPr>
        <w:rPr>
          <w:lang w:val="en-US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3A9F8B4" wp14:editId="6DDBF757">
                <wp:simplePos x="0" y="0"/>
                <wp:positionH relativeFrom="column">
                  <wp:posOffset>635923</wp:posOffset>
                </wp:positionH>
                <wp:positionV relativeFrom="paragraph">
                  <wp:posOffset>3695</wp:posOffset>
                </wp:positionV>
                <wp:extent cx="3816927" cy="0"/>
                <wp:effectExtent l="0" t="0" r="0" b="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92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D5500" id="Straight Connector 192" o:spid="_x0000_s1026" style="position:absolute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05pt,.3pt" to="350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" strokecolor="black [3040]" strokeweight="1pt"/>
            </w:pict>
          </mc:Fallback>
        </mc:AlternateContent>
      </w:r>
    </w:p>
    <w:p w14:paraId="73B69D8F" w14:textId="3B05433D" w:rsidR="00303DD8" w:rsidRPr="00303DD8" w:rsidRDefault="007D6CFA" w:rsidP="00303DD8">
      <w:pPr>
        <w:rPr>
          <w:lang w:val="en-US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28385E8" wp14:editId="79955A67">
                <wp:simplePos x="0" y="0"/>
                <wp:positionH relativeFrom="column">
                  <wp:posOffset>102524</wp:posOffset>
                </wp:positionH>
                <wp:positionV relativeFrom="paragraph">
                  <wp:posOffset>50454</wp:posOffset>
                </wp:positionV>
                <wp:extent cx="4349288" cy="0"/>
                <wp:effectExtent l="0" t="0" r="0" b="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928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5B2A3" id="Straight Connector 194" o:spid="_x0000_s1026" style="position:absolute;flip:y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05pt,3.95pt" to="350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" strokecolor="black [3040]" strokeweight="1pt"/>
            </w:pict>
          </mc:Fallback>
        </mc:AlternateContent>
      </w:r>
    </w:p>
    <w:p w14:paraId="5E16D43F" w14:textId="2945EBB5" w:rsidR="00303DD8" w:rsidRPr="00303DD8" w:rsidRDefault="00303DD8" w:rsidP="00303DD8">
      <w:pPr>
        <w:rPr>
          <w:lang w:val="en-US" w:eastAsia="en-US"/>
        </w:rPr>
      </w:pPr>
    </w:p>
    <w:p w14:paraId="4C7517B9" w14:textId="62A233B0" w:rsidR="00303DD8" w:rsidRPr="00303DD8" w:rsidRDefault="00303DD8" w:rsidP="00303DD8">
      <w:pPr>
        <w:rPr>
          <w:lang w:val="en-US" w:eastAsia="en-US"/>
        </w:rPr>
      </w:pPr>
    </w:p>
    <w:p w14:paraId="203D82E8" w14:textId="5F11D35A" w:rsidR="00303DD8" w:rsidRPr="00303DD8" w:rsidRDefault="00985E0E" w:rsidP="00303DD8">
      <w:pPr>
        <w:rPr>
          <w:lang w:val="en-US" w:eastAsia="en-US"/>
        </w:rPr>
      </w:pPr>
      <w:r>
        <w:rPr>
          <w:noProof/>
        </w:rPr>
        <w:drawing>
          <wp:anchor distT="0" distB="0" distL="114300" distR="114300" simplePos="0" relativeHeight="251557376" behindDoc="1" locked="0" layoutInCell="1" allowOverlap="1" wp14:anchorId="73C864D1" wp14:editId="0304042C">
            <wp:simplePos x="0" y="0"/>
            <wp:positionH relativeFrom="margin">
              <wp:posOffset>5462270</wp:posOffset>
            </wp:positionH>
            <wp:positionV relativeFrom="paragraph">
              <wp:posOffset>152634</wp:posOffset>
            </wp:positionV>
            <wp:extent cx="952500" cy="947420"/>
            <wp:effectExtent l="0" t="0" r="0" b="5080"/>
            <wp:wrapNone/>
            <wp:docPr id="16" name="Picture 1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0BBF981D" wp14:editId="766CADD5">
                <wp:simplePos x="0" y="0"/>
                <wp:positionH relativeFrom="margin">
                  <wp:posOffset>-162025</wp:posOffset>
                </wp:positionH>
                <wp:positionV relativeFrom="paragraph">
                  <wp:posOffset>299787</wp:posOffset>
                </wp:positionV>
                <wp:extent cx="3425190" cy="792480"/>
                <wp:effectExtent l="19050" t="0" r="22860" b="26670"/>
                <wp:wrapNone/>
                <wp:docPr id="20" name="Flowchart: Termina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190" cy="792480"/>
                        </a:xfrm>
                        <a:custGeom>
                          <a:avLst/>
                          <a:gdLst>
                            <a:gd name="connsiteX0" fmla="*/ 3475 w 21600"/>
                            <a:gd name="connsiteY0" fmla="*/ 0 h 21600"/>
                            <a:gd name="connsiteX1" fmla="*/ 18125 w 21600"/>
                            <a:gd name="connsiteY1" fmla="*/ 0 h 21600"/>
                            <a:gd name="connsiteX2" fmla="*/ 21600 w 21600"/>
                            <a:gd name="connsiteY2" fmla="*/ 10800 h 21600"/>
                            <a:gd name="connsiteX3" fmla="*/ 18125 w 21600"/>
                            <a:gd name="connsiteY3" fmla="*/ 21600 h 21600"/>
                            <a:gd name="connsiteX4" fmla="*/ 3475 w 21600"/>
                            <a:gd name="connsiteY4" fmla="*/ 21600 h 21600"/>
                            <a:gd name="connsiteX5" fmla="*/ 0 w 21600"/>
                            <a:gd name="connsiteY5" fmla="*/ 10800 h 21600"/>
                            <a:gd name="connsiteX6" fmla="*/ 3475 w 21600"/>
                            <a:gd name="connsiteY6" fmla="*/ 0 h 21600"/>
                            <a:gd name="connsiteX0" fmla="*/ 849 w 18974"/>
                            <a:gd name="connsiteY0" fmla="*/ 0 h 21600"/>
                            <a:gd name="connsiteX1" fmla="*/ 15499 w 18974"/>
                            <a:gd name="connsiteY1" fmla="*/ 0 h 21600"/>
                            <a:gd name="connsiteX2" fmla="*/ 18974 w 18974"/>
                            <a:gd name="connsiteY2" fmla="*/ 10800 h 21600"/>
                            <a:gd name="connsiteX3" fmla="*/ 15499 w 18974"/>
                            <a:gd name="connsiteY3" fmla="*/ 21600 h 21600"/>
                            <a:gd name="connsiteX4" fmla="*/ 849 w 18974"/>
                            <a:gd name="connsiteY4" fmla="*/ 21600 h 21600"/>
                            <a:gd name="connsiteX5" fmla="*/ 865 w 18974"/>
                            <a:gd name="connsiteY5" fmla="*/ 10800 h 21600"/>
                            <a:gd name="connsiteX6" fmla="*/ 849 w 18974"/>
                            <a:gd name="connsiteY6" fmla="*/ 0 h 21600"/>
                            <a:gd name="connsiteX0" fmla="*/ 1015 w 19140"/>
                            <a:gd name="connsiteY0" fmla="*/ 0 h 21600"/>
                            <a:gd name="connsiteX1" fmla="*/ 15665 w 19140"/>
                            <a:gd name="connsiteY1" fmla="*/ 0 h 21600"/>
                            <a:gd name="connsiteX2" fmla="*/ 19140 w 19140"/>
                            <a:gd name="connsiteY2" fmla="*/ 10800 h 21600"/>
                            <a:gd name="connsiteX3" fmla="*/ 15665 w 19140"/>
                            <a:gd name="connsiteY3" fmla="*/ 21600 h 21600"/>
                            <a:gd name="connsiteX4" fmla="*/ 1015 w 19140"/>
                            <a:gd name="connsiteY4" fmla="*/ 21600 h 21600"/>
                            <a:gd name="connsiteX5" fmla="*/ 486 w 19140"/>
                            <a:gd name="connsiteY5" fmla="*/ 10800 h 21600"/>
                            <a:gd name="connsiteX6" fmla="*/ 1015 w 19140"/>
                            <a:gd name="connsiteY6" fmla="*/ 0 h 21600"/>
                            <a:gd name="connsiteX0" fmla="*/ 1227 w 19352"/>
                            <a:gd name="connsiteY0" fmla="*/ 0 h 21600"/>
                            <a:gd name="connsiteX1" fmla="*/ 15877 w 19352"/>
                            <a:gd name="connsiteY1" fmla="*/ 0 h 21600"/>
                            <a:gd name="connsiteX2" fmla="*/ 19352 w 19352"/>
                            <a:gd name="connsiteY2" fmla="*/ 10800 h 21600"/>
                            <a:gd name="connsiteX3" fmla="*/ 15877 w 19352"/>
                            <a:gd name="connsiteY3" fmla="*/ 21600 h 21600"/>
                            <a:gd name="connsiteX4" fmla="*/ 1227 w 19352"/>
                            <a:gd name="connsiteY4" fmla="*/ 21600 h 21600"/>
                            <a:gd name="connsiteX5" fmla="*/ 212 w 19352"/>
                            <a:gd name="connsiteY5" fmla="*/ 10800 h 21600"/>
                            <a:gd name="connsiteX6" fmla="*/ 1227 w 19352"/>
                            <a:gd name="connsiteY6" fmla="*/ 0 h 21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352" h="21600">
                              <a:moveTo>
                                <a:pt x="1227" y="0"/>
                              </a:moveTo>
                              <a:lnTo>
                                <a:pt x="15877" y="0"/>
                              </a:lnTo>
                              <a:cubicBezTo>
                                <a:pt x="17796" y="0"/>
                                <a:pt x="19352" y="4835"/>
                                <a:pt x="19352" y="10800"/>
                              </a:cubicBezTo>
                              <a:cubicBezTo>
                                <a:pt x="19352" y="16765"/>
                                <a:pt x="17796" y="21600"/>
                                <a:pt x="15877" y="21600"/>
                              </a:cubicBezTo>
                              <a:lnTo>
                                <a:pt x="1227" y="21600"/>
                              </a:lnTo>
                              <a:cubicBezTo>
                                <a:pt x="-692" y="21600"/>
                                <a:pt x="212" y="16765"/>
                                <a:pt x="212" y="10800"/>
                              </a:cubicBezTo>
                              <a:cubicBezTo>
                                <a:pt x="212" y="4835"/>
                                <a:pt x="-692" y="0"/>
                                <a:pt x="12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1488FB" id="Flowchart: Terminator 19" o:spid="_x0000_s1026" style="position:absolute;margin-left:-12.75pt;margin-top:23.6pt;width:269.7pt;height:62.4pt;z-index:251598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935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" path="m1227,l15877,v1919,,3475,4835,3475,10800c19352,16765,17796,21600,15877,21600r-14650,c-692,21600,212,16765,212,10800,212,4835,-692,,1227,xe" fillcolor="#78a141 [3208]" strokecolor="#78a141 [3208]" strokeweight="2pt">
                <v:path arrowok="t" o:connecttype="custom" o:connectlocs="217172,0;2810135,0;3425190,396240;2810135,792480;217172,792480;37523,396240;217172,0" o:connectangles="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04A4F8B1" wp14:editId="5B5D7653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6804660" cy="2857500"/>
                <wp:effectExtent l="38100" t="38100" r="34290" b="381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285750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09F50" id="Rectangle: Rounded Corners 11" o:spid="_x0000_s1026" style="position:absolute;margin-left:0;margin-top:5.4pt;width:535.8pt;height:225pt;z-index:251504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" filled="f" strokecolor="#78a141 [3208]" strokeweight="6pt">
                <w10:wrap anchorx="margin"/>
              </v:roundrect>
            </w:pict>
          </mc:Fallback>
        </mc:AlternateContent>
      </w:r>
    </w:p>
    <w:p w14:paraId="404E3A84" w14:textId="51F9251C" w:rsidR="00303DD8" w:rsidRPr="00303DD8" w:rsidRDefault="00985E0E" w:rsidP="00303DD8">
      <w:pPr>
        <w:rPr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6CC52FEA" wp14:editId="3B817F7D">
                <wp:simplePos x="0" y="0"/>
                <wp:positionH relativeFrom="margin">
                  <wp:posOffset>-195981</wp:posOffset>
                </wp:positionH>
                <wp:positionV relativeFrom="paragraph">
                  <wp:posOffset>101066</wp:posOffset>
                </wp:positionV>
                <wp:extent cx="3425190" cy="792480"/>
                <wp:effectExtent l="19050" t="0" r="22860" b="26670"/>
                <wp:wrapNone/>
                <wp:docPr id="23" name="Flowchart: Termina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190" cy="792480"/>
                        </a:xfrm>
                        <a:custGeom>
                          <a:avLst/>
                          <a:gdLst>
                            <a:gd name="connsiteX0" fmla="*/ 3475 w 21600"/>
                            <a:gd name="connsiteY0" fmla="*/ 0 h 21600"/>
                            <a:gd name="connsiteX1" fmla="*/ 18125 w 21600"/>
                            <a:gd name="connsiteY1" fmla="*/ 0 h 21600"/>
                            <a:gd name="connsiteX2" fmla="*/ 21600 w 21600"/>
                            <a:gd name="connsiteY2" fmla="*/ 10800 h 21600"/>
                            <a:gd name="connsiteX3" fmla="*/ 18125 w 21600"/>
                            <a:gd name="connsiteY3" fmla="*/ 21600 h 21600"/>
                            <a:gd name="connsiteX4" fmla="*/ 3475 w 21600"/>
                            <a:gd name="connsiteY4" fmla="*/ 21600 h 21600"/>
                            <a:gd name="connsiteX5" fmla="*/ 0 w 21600"/>
                            <a:gd name="connsiteY5" fmla="*/ 10800 h 21600"/>
                            <a:gd name="connsiteX6" fmla="*/ 3475 w 21600"/>
                            <a:gd name="connsiteY6" fmla="*/ 0 h 21600"/>
                            <a:gd name="connsiteX0" fmla="*/ 849 w 18974"/>
                            <a:gd name="connsiteY0" fmla="*/ 0 h 21600"/>
                            <a:gd name="connsiteX1" fmla="*/ 15499 w 18974"/>
                            <a:gd name="connsiteY1" fmla="*/ 0 h 21600"/>
                            <a:gd name="connsiteX2" fmla="*/ 18974 w 18974"/>
                            <a:gd name="connsiteY2" fmla="*/ 10800 h 21600"/>
                            <a:gd name="connsiteX3" fmla="*/ 15499 w 18974"/>
                            <a:gd name="connsiteY3" fmla="*/ 21600 h 21600"/>
                            <a:gd name="connsiteX4" fmla="*/ 849 w 18974"/>
                            <a:gd name="connsiteY4" fmla="*/ 21600 h 21600"/>
                            <a:gd name="connsiteX5" fmla="*/ 865 w 18974"/>
                            <a:gd name="connsiteY5" fmla="*/ 10800 h 21600"/>
                            <a:gd name="connsiteX6" fmla="*/ 849 w 18974"/>
                            <a:gd name="connsiteY6" fmla="*/ 0 h 21600"/>
                            <a:gd name="connsiteX0" fmla="*/ 1015 w 19140"/>
                            <a:gd name="connsiteY0" fmla="*/ 0 h 21600"/>
                            <a:gd name="connsiteX1" fmla="*/ 15665 w 19140"/>
                            <a:gd name="connsiteY1" fmla="*/ 0 h 21600"/>
                            <a:gd name="connsiteX2" fmla="*/ 19140 w 19140"/>
                            <a:gd name="connsiteY2" fmla="*/ 10800 h 21600"/>
                            <a:gd name="connsiteX3" fmla="*/ 15665 w 19140"/>
                            <a:gd name="connsiteY3" fmla="*/ 21600 h 21600"/>
                            <a:gd name="connsiteX4" fmla="*/ 1015 w 19140"/>
                            <a:gd name="connsiteY4" fmla="*/ 21600 h 21600"/>
                            <a:gd name="connsiteX5" fmla="*/ 486 w 19140"/>
                            <a:gd name="connsiteY5" fmla="*/ 10800 h 21600"/>
                            <a:gd name="connsiteX6" fmla="*/ 1015 w 19140"/>
                            <a:gd name="connsiteY6" fmla="*/ 0 h 21600"/>
                            <a:gd name="connsiteX0" fmla="*/ 1227 w 19352"/>
                            <a:gd name="connsiteY0" fmla="*/ 0 h 21600"/>
                            <a:gd name="connsiteX1" fmla="*/ 15877 w 19352"/>
                            <a:gd name="connsiteY1" fmla="*/ 0 h 21600"/>
                            <a:gd name="connsiteX2" fmla="*/ 19352 w 19352"/>
                            <a:gd name="connsiteY2" fmla="*/ 10800 h 21600"/>
                            <a:gd name="connsiteX3" fmla="*/ 15877 w 19352"/>
                            <a:gd name="connsiteY3" fmla="*/ 21600 h 21600"/>
                            <a:gd name="connsiteX4" fmla="*/ 1227 w 19352"/>
                            <a:gd name="connsiteY4" fmla="*/ 21600 h 21600"/>
                            <a:gd name="connsiteX5" fmla="*/ 212 w 19352"/>
                            <a:gd name="connsiteY5" fmla="*/ 10800 h 21600"/>
                            <a:gd name="connsiteX6" fmla="*/ 1227 w 19352"/>
                            <a:gd name="connsiteY6" fmla="*/ 0 h 21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352" h="21600">
                              <a:moveTo>
                                <a:pt x="1227" y="0"/>
                              </a:moveTo>
                              <a:lnTo>
                                <a:pt x="15877" y="0"/>
                              </a:lnTo>
                              <a:cubicBezTo>
                                <a:pt x="17796" y="0"/>
                                <a:pt x="19352" y="4835"/>
                                <a:pt x="19352" y="10800"/>
                              </a:cubicBezTo>
                              <a:cubicBezTo>
                                <a:pt x="19352" y="16765"/>
                                <a:pt x="17796" y="21600"/>
                                <a:pt x="15877" y="21600"/>
                              </a:cubicBezTo>
                              <a:lnTo>
                                <a:pt x="1227" y="21600"/>
                              </a:lnTo>
                              <a:cubicBezTo>
                                <a:pt x="-692" y="21600"/>
                                <a:pt x="212" y="16765"/>
                                <a:pt x="212" y="10800"/>
                              </a:cubicBezTo>
                              <a:cubicBezTo>
                                <a:pt x="212" y="4835"/>
                                <a:pt x="-692" y="0"/>
                                <a:pt x="12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F6D21A" id="Flowchart: Terminator 19" o:spid="_x0000_s1026" style="position:absolute;margin-left:-15.45pt;margin-top:7.95pt;width:269.7pt;height:62.4pt;z-index:-2516915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935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" path="m1227,l15877,v1919,,3475,4835,3475,10800c19352,16765,17796,21600,15877,21600r-14650,c-692,21600,212,16765,212,10800,212,4835,-692,,1227,xe" fillcolor="#47653f [3206]" strokecolor="#47653f [3206]" strokeweight="2pt">
                <v:path arrowok="t" o:connecttype="custom" o:connectlocs="217172,0;2810135,0;3425190,396240;2810135,792480;217172,792480;37523,396240;217172,0" o:connectangles="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20D4A1E1" wp14:editId="50F919C7">
                <wp:simplePos x="0" y="0"/>
                <wp:positionH relativeFrom="margin">
                  <wp:posOffset>-86828</wp:posOffset>
                </wp:positionH>
                <wp:positionV relativeFrom="paragraph">
                  <wp:posOffset>82751</wp:posOffset>
                </wp:positionV>
                <wp:extent cx="3301709" cy="491054"/>
                <wp:effectExtent l="19050" t="19050" r="13335" b="23495"/>
                <wp:wrapNone/>
                <wp:docPr id="212" name="Freeform: Shap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1709" cy="491054"/>
                        </a:xfrm>
                        <a:custGeom>
                          <a:avLst/>
                          <a:gdLst>
                            <a:gd name="connsiteX0" fmla="*/ 0 w 3234523"/>
                            <a:gd name="connsiteY0" fmla="*/ 12771 h 561411"/>
                            <a:gd name="connsiteX1" fmla="*/ 490888 w 3234523"/>
                            <a:gd name="connsiteY1" fmla="*/ 12771 h 561411"/>
                            <a:gd name="connsiteX2" fmla="*/ 558265 w 3234523"/>
                            <a:gd name="connsiteY2" fmla="*/ 22396 h 561411"/>
                            <a:gd name="connsiteX3" fmla="*/ 673768 w 3234523"/>
                            <a:gd name="connsiteY3" fmla="*/ 41647 h 561411"/>
                            <a:gd name="connsiteX4" fmla="*/ 933650 w 3234523"/>
                            <a:gd name="connsiteY4" fmla="*/ 70523 h 561411"/>
                            <a:gd name="connsiteX5" fmla="*/ 1106905 w 3234523"/>
                            <a:gd name="connsiteY5" fmla="*/ 80148 h 561411"/>
                            <a:gd name="connsiteX6" fmla="*/ 2926080 w 3234523"/>
                            <a:gd name="connsiteY6" fmla="*/ 89773 h 561411"/>
                            <a:gd name="connsiteX7" fmla="*/ 2964581 w 3234523"/>
                            <a:gd name="connsiteY7" fmla="*/ 109024 h 561411"/>
                            <a:gd name="connsiteX8" fmla="*/ 3031958 w 3234523"/>
                            <a:gd name="connsiteY8" fmla="*/ 157150 h 561411"/>
                            <a:gd name="connsiteX9" fmla="*/ 3070459 w 3234523"/>
                            <a:gd name="connsiteY9" fmla="*/ 176400 h 561411"/>
                            <a:gd name="connsiteX10" fmla="*/ 3089709 w 3234523"/>
                            <a:gd name="connsiteY10" fmla="*/ 205276 h 561411"/>
                            <a:gd name="connsiteX11" fmla="*/ 3157086 w 3234523"/>
                            <a:gd name="connsiteY11" fmla="*/ 263028 h 561411"/>
                            <a:gd name="connsiteX12" fmla="*/ 3176337 w 3234523"/>
                            <a:gd name="connsiteY12" fmla="*/ 301529 h 561411"/>
                            <a:gd name="connsiteX13" fmla="*/ 3205212 w 3234523"/>
                            <a:gd name="connsiteY13" fmla="*/ 349655 h 561411"/>
                            <a:gd name="connsiteX14" fmla="*/ 3214838 w 3234523"/>
                            <a:gd name="connsiteY14" fmla="*/ 388156 h 561411"/>
                            <a:gd name="connsiteX15" fmla="*/ 3234088 w 3234523"/>
                            <a:gd name="connsiteY15" fmla="*/ 426657 h 561411"/>
                            <a:gd name="connsiteX16" fmla="*/ 3224463 w 3234523"/>
                            <a:gd name="connsiteY16" fmla="*/ 561411 h 561411"/>
                            <a:gd name="connsiteX0" fmla="*/ 0 w 3301709"/>
                            <a:gd name="connsiteY0" fmla="*/ 93521 h 548640"/>
                            <a:gd name="connsiteX1" fmla="*/ 558074 w 3301709"/>
                            <a:gd name="connsiteY1" fmla="*/ 0 h 548640"/>
                            <a:gd name="connsiteX2" fmla="*/ 625451 w 3301709"/>
                            <a:gd name="connsiteY2" fmla="*/ 9625 h 548640"/>
                            <a:gd name="connsiteX3" fmla="*/ 740954 w 3301709"/>
                            <a:gd name="connsiteY3" fmla="*/ 28876 h 548640"/>
                            <a:gd name="connsiteX4" fmla="*/ 1000836 w 3301709"/>
                            <a:gd name="connsiteY4" fmla="*/ 57752 h 548640"/>
                            <a:gd name="connsiteX5" fmla="*/ 1174091 w 3301709"/>
                            <a:gd name="connsiteY5" fmla="*/ 67377 h 548640"/>
                            <a:gd name="connsiteX6" fmla="*/ 2993266 w 3301709"/>
                            <a:gd name="connsiteY6" fmla="*/ 77002 h 548640"/>
                            <a:gd name="connsiteX7" fmla="*/ 3031767 w 3301709"/>
                            <a:gd name="connsiteY7" fmla="*/ 96253 h 548640"/>
                            <a:gd name="connsiteX8" fmla="*/ 3099144 w 3301709"/>
                            <a:gd name="connsiteY8" fmla="*/ 144379 h 548640"/>
                            <a:gd name="connsiteX9" fmla="*/ 3137645 w 3301709"/>
                            <a:gd name="connsiteY9" fmla="*/ 163629 h 548640"/>
                            <a:gd name="connsiteX10" fmla="*/ 3156895 w 3301709"/>
                            <a:gd name="connsiteY10" fmla="*/ 192505 h 548640"/>
                            <a:gd name="connsiteX11" fmla="*/ 3224272 w 3301709"/>
                            <a:gd name="connsiteY11" fmla="*/ 250257 h 548640"/>
                            <a:gd name="connsiteX12" fmla="*/ 3243523 w 3301709"/>
                            <a:gd name="connsiteY12" fmla="*/ 288758 h 548640"/>
                            <a:gd name="connsiteX13" fmla="*/ 3272398 w 3301709"/>
                            <a:gd name="connsiteY13" fmla="*/ 336884 h 548640"/>
                            <a:gd name="connsiteX14" fmla="*/ 3282024 w 3301709"/>
                            <a:gd name="connsiteY14" fmla="*/ 375385 h 548640"/>
                            <a:gd name="connsiteX15" fmla="*/ 3301274 w 3301709"/>
                            <a:gd name="connsiteY15" fmla="*/ 413886 h 548640"/>
                            <a:gd name="connsiteX16" fmla="*/ 3291649 w 3301709"/>
                            <a:gd name="connsiteY16" fmla="*/ 548640 h 548640"/>
                            <a:gd name="connsiteX0" fmla="*/ 0 w 3301709"/>
                            <a:gd name="connsiteY0" fmla="*/ 85188 h 540307"/>
                            <a:gd name="connsiteX1" fmla="*/ 558074 w 3301709"/>
                            <a:gd name="connsiteY1" fmla="*/ 59044 h 540307"/>
                            <a:gd name="connsiteX2" fmla="*/ 625451 w 3301709"/>
                            <a:gd name="connsiteY2" fmla="*/ 1292 h 540307"/>
                            <a:gd name="connsiteX3" fmla="*/ 740954 w 3301709"/>
                            <a:gd name="connsiteY3" fmla="*/ 20543 h 540307"/>
                            <a:gd name="connsiteX4" fmla="*/ 1000836 w 3301709"/>
                            <a:gd name="connsiteY4" fmla="*/ 49419 h 540307"/>
                            <a:gd name="connsiteX5" fmla="*/ 1174091 w 3301709"/>
                            <a:gd name="connsiteY5" fmla="*/ 59044 h 540307"/>
                            <a:gd name="connsiteX6" fmla="*/ 2993266 w 3301709"/>
                            <a:gd name="connsiteY6" fmla="*/ 68669 h 540307"/>
                            <a:gd name="connsiteX7" fmla="*/ 3031767 w 3301709"/>
                            <a:gd name="connsiteY7" fmla="*/ 87920 h 540307"/>
                            <a:gd name="connsiteX8" fmla="*/ 3099144 w 3301709"/>
                            <a:gd name="connsiteY8" fmla="*/ 136046 h 540307"/>
                            <a:gd name="connsiteX9" fmla="*/ 3137645 w 3301709"/>
                            <a:gd name="connsiteY9" fmla="*/ 155296 h 540307"/>
                            <a:gd name="connsiteX10" fmla="*/ 3156895 w 3301709"/>
                            <a:gd name="connsiteY10" fmla="*/ 184172 h 540307"/>
                            <a:gd name="connsiteX11" fmla="*/ 3224272 w 3301709"/>
                            <a:gd name="connsiteY11" fmla="*/ 241924 h 540307"/>
                            <a:gd name="connsiteX12" fmla="*/ 3243523 w 3301709"/>
                            <a:gd name="connsiteY12" fmla="*/ 280425 h 540307"/>
                            <a:gd name="connsiteX13" fmla="*/ 3272398 w 3301709"/>
                            <a:gd name="connsiteY13" fmla="*/ 328551 h 540307"/>
                            <a:gd name="connsiteX14" fmla="*/ 3282024 w 3301709"/>
                            <a:gd name="connsiteY14" fmla="*/ 367052 h 540307"/>
                            <a:gd name="connsiteX15" fmla="*/ 3301274 w 3301709"/>
                            <a:gd name="connsiteY15" fmla="*/ 405553 h 540307"/>
                            <a:gd name="connsiteX16" fmla="*/ 3291649 w 3301709"/>
                            <a:gd name="connsiteY16" fmla="*/ 540307 h 540307"/>
                            <a:gd name="connsiteX0" fmla="*/ 0 w 3301709"/>
                            <a:gd name="connsiteY0" fmla="*/ 64928 h 520047"/>
                            <a:gd name="connsiteX1" fmla="*/ 558074 w 3301709"/>
                            <a:gd name="connsiteY1" fmla="*/ 38784 h 520047"/>
                            <a:gd name="connsiteX2" fmla="*/ 625451 w 3301709"/>
                            <a:gd name="connsiteY2" fmla="*/ 48479 h 520047"/>
                            <a:gd name="connsiteX3" fmla="*/ 740954 w 3301709"/>
                            <a:gd name="connsiteY3" fmla="*/ 283 h 520047"/>
                            <a:gd name="connsiteX4" fmla="*/ 1000836 w 3301709"/>
                            <a:gd name="connsiteY4" fmla="*/ 29159 h 520047"/>
                            <a:gd name="connsiteX5" fmla="*/ 1174091 w 3301709"/>
                            <a:gd name="connsiteY5" fmla="*/ 38784 h 520047"/>
                            <a:gd name="connsiteX6" fmla="*/ 2993266 w 3301709"/>
                            <a:gd name="connsiteY6" fmla="*/ 48409 h 520047"/>
                            <a:gd name="connsiteX7" fmla="*/ 3031767 w 3301709"/>
                            <a:gd name="connsiteY7" fmla="*/ 67660 h 520047"/>
                            <a:gd name="connsiteX8" fmla="*/ 3099144 w 3301709"/>
                            <a:gd name="connsiteY8" fmla="*/ 115786 h 520047"/>
                            <a:gd name="connsiteX9" fmla="*/ 3137645 w 3301709"/>
                            <a:gd name="connsiteY9" fmla="*/ 135036 h 520047"/>
                            <a:gd name="connsiteX10" fmla="*/ 3156895 w 3301709"/>
                            <a:gd name="connsiteY10" fmla="*/ 163912 h 520047"/>
                            <a:gd name="connsiteX11" fmla="*/ 3224272 w 3301709"/>
                            <a:gd name="connsiteY11" fmla="*/ 221664 h 520047"/>
                            <a:gd name="connsiteX12" fmla="*/ 3243523 w 3301709"/>
                            <a:gd name="connsiteY12" fmla="*/ 260165 h 520047"/>
                            <a:gd name="connsiteX13" fmla="*/ 3272398 w 3301709"/>
                            <a:gd name="connsiteY13" fmla="*/ 308291 h 520047"/>
                            <a:gd name="connsiteX14" fmla="*/ 3282024 w 3301709"/>
                            <a:gd name="connsiteY14" fmla="*/ 346792 h 520047"/>
                            <a:gd name="connsiteX15" fmla="*/ 3301274 w 3301709"/>
                            <a:gd name="connsiteY15" fmla="*/ 385293 h 520047"/>
                            <a:gd name="connsiteX16" fmla="*/ 3291649 w 3301709"/>
                            <a:gd name="connsiteY16" fmla="*/ 520047 h 520047"/>
                            <a:gd name="connsiteX0" fmla="*/ 0 w 3301709"/>
                            <a:gd name="connsiteY0" fmla="*/ 35935 h 491054"/>
                            <a:gd name="connsiteX1" fmla="*/ 558074 w 3301709"/>
                            <a:gd name="connsiteY1" fmla="*/ 9791 h 491054"/>
                            <a:gd name="connsiteX2" fmla="*/ 625451 w 3301709"/>
                            <a:gd name="connsiteY2" fmla="*/ 19486 h 491054"/>
                            <a:gd name="connsiteX3" fmla="*/ 740954 w 3301709"/>
                            <a:gd name="connsiteY3" fmla="*/ 19475 h 491054"/>
                            <a:gd name="connsiteX4" fmla="*/ 1000836 w 3301709"/>
                            <a:gd name="connsiteY4" fmla="*/ 166 h 491054"/>
                            <a:gd name="connsiteX5" fmla="*/ 1174091 w 3301709"/>
                            <a:gd name="connsiteY5" fmla="*/ 9791 h 491054"/>
                            <a:gd name="connsiteX6" fmla="*/ 2993266 w 3301709"/>
                            <a:gd name="connsiteY6" fmla="*/ 19416 h 491054"/>
                            <a:gd name="connsiteX7" fmla="*/ 3031767 w 3301709"/>
                            <a:gd name="connsiteY7" fmla="*/ 38667 h 491054"/>
                            <a:gd name="connsiteX8" fmla="*/ 3099144 w 3301709"/>
                            <a:gd name="connsiteY8" fmla="*/ 86793 h 491054"/>
                            <a:gd name="connsiteX9" fmla="*/ 3137645 w 3301709"/>
                            <a:gd name="connsiteY9" fmla="*/ 106043 h 491054"/>
                            <a:gd name="connsiteX10" fmla="*/ 3156895 w 3301709"/>
                            <a:gd name="connsiteY10" fmla="*/ 134919 h 491054"/>
                            <a:gd name="connsiteX11" fmla="*/ 3224272 w 3301709"/>
                            <a:gd name="connsiteY11" fmla="*/ 192671 h 491054"/>
                            <a:gd name="connsiteX12" fmla="*/ 3243523 w 3301709"/>
                            <a:gd name="connsiteY12" fmla="*/ 231172 h 491054"/>
                            <a:gd name="connsiteX13" fmla="*/ 3272398 w 3301709"/>
                            <a:gd name="connsiteY13" fmla="*/ 279298 h 491054"/>
                            <a:gd name="connsiteX14" fmla="*/ 3282024 w 3301709"/>
                            <a:gd name="connsiteY14" fmla="*/ 317799 h 491054"/>
                            <a:gd name="connsiteX15" fmla="*/ 3301274 w 3301709"/>
                            <a:gd name="connsiteY15" fmla="*/ 356300 h 491054"/>
                            <a:gd name="connsiteX16" fmla="*/ 3291649 w 3301709"/>
                            <a:gd name="connsiteY16" fmla="*/ 491054 h 4910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301709" h="491054">
                              <a:moveTo>
                                <a:pt x="0" y="35935"/>
                              </a:moveTo>
                              <a:cubicBezTo>
                                <a:pt x="222266" y="17413"/>
                                <a:pt x="453832" y="12532"/>
                                <a:pt x="558074" y="9791"/>
                              </a:cubicBezTo>
                              <a:cubicBezTo>
                                <a:pt x="662316" y="7050"/>
                                <a:pt x="594971" y="17872"/>
                                <a:pt x="625451" y="19486"/>
                              </a:cubicBezTo>
                              <a:cubicBezTo>
                                <a:pt x="655931" y="21100"/>
                                <a:pt x="678390" y="22695"/>
                                <a:pt x="740954" y="19475"/>
                              </a:cubicBezTo>
                              <a:cubicBezTo>
                                <a:pt x="803518" y="16255"/>
                                <a:pt x="928647" y="1780"/>
                                <a:pt x="1000836" y="166"/>
                              </a:cubicBezTo>
                              <a:cubicBezTo>
                                <a:pt x="1073025" y="-1448"/>
                                <a:pt x="1116253" y="9232"/>
                                <a:pt x="1174091" y="9791"/>
                              </a:cubicBezTo>
                              <a:lnTo>
                                <a:pt x="2993266" y="19416"/>
                              </a:lnTo>
                              <a:cubicBezTo>
                                <a:pt x="3006100" y="25833"/>
                                <a:pt x="3019599" y="31062"/>
                                <a:pt x="3031767" y="38667"/>
                              </a:cubicBezTo>
                              <a:cubicBezTo>
                                <a:pt x="3086831" y="73082"/>
                                <a:pt x="3051651" y="59654"/>
                                <a:pt x="3099144" y="86793"/>
                              </a:cubicBezTo>
                              <a:cubicBezTo>
                                <a:pt x="3111602" y="93912"/>
                                <a:pt x="3124811" y="99626"/>
                                <a:pt x="3137645" y="106043"/>
                              </a:cubicBezTo>
                              <a:cubicBezTo>
                                <a:pt x="3144062" y="115668"/>
                                <a:pt x="3148715" y="126739"/>
                                <a:pt x="3156895" y="134919"/>
                              </a:cubicBezTo>
                              <a:cubicBezTo>
                                <a:pt x="3189758" y="167783"/>
                                <a:pt x="3198077" y="155998"/>
                                <a:pt x="3224272" y="192671"/>
                              </a:cubicBezTo>
                              <a:cubicBezTo>
                                <a:pt x="3232612" y="204347"/>
                                <a:pt x="3236555" y="218629"/>
                                <a:pt x="3243523" y="231172"/>
                              </a:cubicBezTo>
                              <a:cubicBezTo>
                                <a:pt x="3252608" y="247526"/>
                                <a:pt x="3262773" y="263256"/>
                                <a:pt x="3272398" y="279298"/>
                              </a:cubicBezTo>
                              <a:cubicBezTo>
                                <a:pt x="3275607" y="292132"/>
                                <a:pt x="3277379" y="305413"/>
                                <a:pt x="3282024" y="317799"/>
                              </a:cubicBezTo>
                              <a:cubicBezTo>
                                <a:pt x="3287062" y="331234"/>
                                <a:pt x="3300478" y="341974"/>
                                <a:pt x="3301274" y="356300"/>
                              </a:cubicBezTo>
                              <a:cubicBezTo>
                                <a:pt x="3303772" y="401263"/>
                                <a:pt x="3294857" y="446136"/>
                                <a:pt x="3291649" y="491054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3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4D368" id="Freeform: Shape 212" o:spid="_x0000_s1026" style="position:absolute;margin-left:-6.85pt;margin-top:6.5pt;width:260pt;height:38.65pt;z-index:25184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01709,49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" path="m,35935c222266,17413,453832,12532,558074,9791v104242,-2741,36897,8081,67377,9695c655931,21100,678390,22695,740954,19475,803518,16255,928647,1780,1000836,166v72189,-1614,115417,9066,173255,9625l2993266,19416v12834,6417,26333,11646,38501,19251c3086831,73082,3051651,59654,3099144,86793v12458,7119,25667,12833,38501,19250c3144062,115668,3148715,126739,3156895,134919v32863,32864,41182,21079,67377,57752c3232612,204347,3236555,218629,3243523,231172v9085,16354,19250,32084,28875,48126c3275607,292132,3277379,305413,3282024,317799v5038,13435,18454,24175,19250,38501c3303772,401263,3294857,446136,3291649,491054e" filled="f" strokecolor="#47653f [3206]" strokeweight="3pt">
                <v:stroke dashstyle="dash"/>
                <v:path arrowok="t" o:connecttype="custom" o:connectlocs="0,35935;558074,9791;625451,19486;740954,19475;1000836,166;1174091,9791;2993266,19416;3031767,38667;3099144,86793;3137645,106043;3156895,134919;3224272,192671;3243523,231172;3272398,279298;3282024,317799;3301274,356300;3291649,491054" o:connectangles="0,0,0,0,0,0,0,0,0,0,0,0,0,0,0,0,0"/>
                <w10:wrap anchorx="margin"/>
              </v:shape>
            </w:pict>
          </mc:Fallback>
        </mc:AlternateContent>
      </w:r>
      <w:r w:rsidR="00303DD8" w:rsidRPr="00086181">
        <w:rPr>
          <w:b/>
          <w:noProof/>
          <w:color w:val="FFFEFD"/>
          <w:sz w:val="74"/>
        </w:rPr>
        <mc:AlternateContent>
          <mc:Choice Requires="wps">
            <w:drawing>
              <wp:anchor distT="45720" distB="45720" distL="114300" distR="114300" simplePos="0" relativeHeight="251683328" behindDoc="1" locked="0" layoutInCell="1" allowOverlap="1" wp14:anchorId="6736000A" wp14:editId="0699FA66">
                <wp:simplePos x="0" y="0"/>
                <wp:positionH relativeFrom="margin">
                  <wp:posOffset>-55880</wp:posOffset>
                </wp:positionH>
                <wp:positionV relativeFrom="paragraph">
                  <wp:posOffset>108585</wp:posOffset>
                </wp:positionV>
                <wp:extent cx="3550920" cy="662940"/>
                <wp:effectExtent l="0" t="0" r="0" b="3810"/>
                <wp:wrapTight wrapText="bothSides">
                  <wp:wrapPolygon edited="0">
                    <wp:start x="348" y="0"/>
                    <wp:lineTo x="348" y="21103"/>
                    <wp:lineTo x="21206" y="21103"/>
                    <wp:lineTo x="21206" y="0"/>
                    <wp:lineTo x="348" y="0"/>
                  </wp:wrapPolygon>
                </wp:wrapTight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66A84" w14:textId="77777777" w:rsidR="00303DD8" w:rsidRPr="00303DD8" w:rsidRDefault="00303DD8" w:rsidP="00303DD8">
                            <w:pPr>
                              <w:spacing w:after="0" w:line="349" w:lineRule="auto"/>
                              <w:ind w:right="-15"/>
                              <w:rPr>
                                <w:b/>
                                <w:color w:val="FFFEFD"/>
                                <w:sz w:val="64"/>
                                <w:szCs w:val="64"/>
                              </w:rPr>
                            </w:pPr>
                            <w:r w:rsidRPr="00303DD8">
                              <w:rPr>
                                <w:b/>
                                <w:color w:val="FFFEFD"/>
                                <w:sz w:val="64"/>
                                <w:szCs w:val="64"/>
                              </w:rPr>
                              <w:t>I’ve had a bump!</w:t>
                            </w:r>
                          </w:p>
                          <w:p w14:paraId="4861324A" w14:textId="77777777" w:rsidR="00303DD8" w:rsidRDefault="00303DD8" w:rsidP="00303D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6000A" id="_x0000_s1028" type="#_x0000_t202" style="position:absolute;margin-left:-4.4pt;margin-top:8.55pt;width:279.6pt;height:52.2pt;z-index:-251633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" filled="f" stroked="f">
                <v:textbox>
                  <w:txbxContent>
                    <w:p w14:paraId="40F66A84" w14:textId="77777777" w:rsidR="00303DD8" w:rsidRPr="00303DD8" w:rsidRDefault="00303DD8" w:rsidP="00303DD8">
                      <w:pPr>
                        <w:spacing w:after="0" w:line="349" w:lineRule="auto"/>
                        <w:ind w:right="-15"/>
                        <w:rPr>
                          <w:b/>
                          <w:color w:val="FFFEFD"/>
                          <w:sz w:val="64"/>
                          <w:szCs w:val="64"/>
                        </w:rPr>
                      </w:pPr>
                      <w:r w:rsidRPr="00303DD8">
                        <w:rPr>
                          <w:b/>
                          <w:color w:val="FFFEFD"/>
                          <w:sz w:val="64"/>
                          <w:szCs w:val="64"/>
                        </w:rPr>
                        <w:t>I’ve had a bump!</w:t>
                      </w:r>
                    </w:p>
                    <w:p w14:paraId="4861324A" w14:textId="77777777" w:rsidR="00303DD8" w:rsidRDefault="00303DD8" w:rsidP="00303DD8"/>
                  </w:txbxContent>
                </v:textbox>
                <w10:wrap type="tight" anchorx="margin"/>
              </v:shape>
            </w:pict>
          </mc:Fallback>
        </mc:AlternateContent>
      </w:r>
    </w:p>
    <w:p w14:paraId="5342F7BE" w14:textId="78F27B00" w:rsidR="00303DD8" w:rsidRPr="00303DD8" w:rsidRDefault="007D6CFA" w:rsidP="00303DD8">
      <w:pPr>
        <w:rPr>
          <w:lang w:val="en-US"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822592" behindDoc="1" locked="0" layoutInCell="1" allowOverlap="1" wp14:anchorId="223C7634" wp14:editId="475FDE64">
            <wp:simplePos x="0" y="0"/>
            <wp:positionH relativeFrom="page">
              <wp:posOffset>5187569</wp:posOffset>
            </wp:positionH>
            <wp:positionV relativeFrom="paragraph">
              <wp:posOffset>96012</wp:posOffset>
            </wp:positionV>
            <wp:extent cx="1990344" cy="2240280"/>
            <wp:effectExtent l="0" t="0" r="0" b="762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7500" b="76250" l="7176" r="71759">
                                  <a14:foregroundMark x1="59028" y1="60208" x2="59028" y2="60208"/>
                                  <a14:foregroundMark x1="59028" y1="60208" x2="71065" y2="46875"/>
                                  <a14:foregroundMark x1="71065" y1="46875" x2="74074" y2="68333"/>
                                  <a14:foregroundMark x1="65182" y1="71668" x2="54630" y2="75625"/>
                                  <a14:foregroundMark x1="74074" y1="68333" x2="73671" y2="68484"/>
                                  <a14:foregroundMark x1="54630" y1="75625" x2="24769" y2="73333"/>
                                  <a14:foregroundMark x1="24769" y1="73333" x2="47454" y2="77917"/>
                                  <a14:foregroundMark x1="47454" y1="77917" x2="64352" y2="56875"/>
                                  <a14:foregroundMark x1="64352" y1="56875" x2="43056" y2="32917"/>
                                  <a14:foregroundMark x1="43056" y1="32917" x2="64352" y2="31250"/>
                                  <a14:foregroundMark x1="64352" y1="31250" x2="70602" y2="50833"/>
                                  <a14:foregroundMark x1="70602" y1="50833" x2="46991" y2="59375"/>
                                  <a14:foregroundMark x1="46991" y1="59375" x2="24306" y2="61458"/>
                                  <a14:foregroundMark x1="24306" y1="61458" x2="32176" y2="76250"/>
                                  <a14:foregroundMark x1="32176" y1="76250" x2="38889" y2="76458"/>
                                  <a14:foregroundMark x1="52315" y1="75417" x2="63076" y2="75974"/>
                                  <a14:foregroundMark x1="72899" y1="67975" x2="74769" y2="32292"/>
                                  <a14:foregroundMark x1="74769" y1="32292" x2="70833" y2="58542"/>
                                  <a14:foregroundMark x1="70833" y1="58542" x2="56250" y2="74375"/>
                                  <a14:foregroundMark x1="44213" y1="34792" x2="52083" y2="28958"/>
                                  <a14:foregroundMark x1="49537" y1="27083" x2="39583" y2="34375"/>
                                  <a14:foregroundMark x1="49537" y1="26875" x2="44444" y2="31250"/>
                                  <a14:foregroundMark x1="50694" y1="26667" x2="45370" y2="31250"/>
                                  <a14:foregroundMark x1="43750" y1="34792" x2="44676" y2="35000"/>
                                  <a14:foregroundMark x1="42824" y1="34167" x2="34722" y2="35417"/>
                                  <a14:foregroundMark x1="32407" y1="14167" x2="41667" y2="22708"/>
                                  <a14:foregroundMark x1="69676" y1="13542" x2="58796" y2="23750"/>
                                  <a14:foregroundMark x1="70602" y1="12708" x2="70602" y2="12708"/>
                                  <a14:foregroundMark x1="71759" y1="13125" x2="71759" y2="13125"/>
                                  <a14:backgroundMark x1="75231" y1="74375" x2="65046" y2="82083"/>
                                  <a14:backgroundMark x1="74074" y1="71458" x2="64583" y2="77292"/>
                                  <a14:backgroundMark x1="74537" y1="70417" x2="74537" y2="70417"/>
                                  <a14:backgroundMark x1="74306" y1="69583" x2="73148" y2="71458"/>
                                  <a14:backgroundMark x1="74074" y1="68750" x2="71991" y2="708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710" b="23137"/>
                    <a:stretch/>
                  </pic:blipFill>
                  <pic:spPr bwMode="auto">
                    <a:xfrm>
                      <a:off x="0" y="0"/>
                      <a:ext cx="1990344" cy="2240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20A70" w14:textId="25C6D1F1" w:rsidR="00303DD8" w:rsidRPr="00303DD8" w:rsidRDefault="00303DD8" w:rsidP="00303DD8">
      <w:pPr>
        <w:rPr>
          <w:lang w:val="en-US" w:eastAsia="en-US"/>
        </w:rPr>
      </w:pPr>
    </w:p>
    <w:p w14:paraId="244618C5" w14:textId="01BDA85B" w:rsidR="00303DD8" w:rsidRPr="00303DD8" w:rsidRDefault="00985E0E" w:rsidP="00303DD8">
      <w:pPr>
        <w:rPr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52012C9A" wp14:editId="5C270403">
                <wp:simplePos x="0" y="0"/>
                <wp:positionH relativeFrom="column">
                  <wp:posOffset>5027061</wp:posOffset>
                </wp:positionH>
                <wp:positionV relativeFrom="paragraph">
                  <wp:posOffset>212057</wp:posOffset>
                </wp:positionV>
                <wp:extent cx="645094" cy="1510531"/>
                <wp:effectExtent l="19050" t="19050" r="22225" b="13970"/>
                <wp:wrapNone/>
                <wp:docPr id="215" name="Freeform: Shap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94" cy="1510531"/>
                        </a:xfrm>
                        <a:custGeom>
                          <a:avLst/>
                          <a:gdLst>
                            <a:gd name="connsiteX0" fmla="*/ 481263 w 481263"/>
                            <a:gd name="connsiteY0" fmla="*/ 0 h 1443790"/>
                            <a:gd name="connsiteX1" fmla="*/ 442762 w 481263"/>
                            <a:gd name="connsiteY1" fmla="*/ 48127 h 1443790"/>
                            <a:gd name="connsiteX2" fmla="*/ 413886 w 481263"/>
                            <a:gd name="connsiteY2" fmla="*/ 67377 h 1443790"/>
                            <a:gd name="connsiteX3" fmla="*/ 327259 w 481263"/>
                            <a:gd name="connsiteY3" fmla="*/ 134754 h 1443790"/>
                            <a:gd name="connsiteX4" fmla="*/ 298383 w 481263"/>
                            <a:gd name="connsiteY4" fmla="*/ 154005 h 1443790"/>
                            <a:gd name="connsiteX5" fmla="*/ 269507 w 481263"/>
                            <a:gd name="connsiteY5" fmla="*/ 173255 h 1443790"/>
                            <a:gd name="connsiteX6" fmla="*/ 211756 w 481263"/>
                            <a:gd name="connsiteY6" fmla="*/ 221382 h 1443790"/>
                            <a:gd name="connsiteX7" fmla="*/ 182880 w 481263"/>
                            <a:gd name="connsiteY7" fmla="*/ 259883 h 1443790"/>
                            <a:gd name="connsiteX8" fmla="*/ 154004 w 481263"/>
                            <a:gd name="connsiteY8" fmla="*/ 317634 h 1443790"/>
                            <a:gd name="connsiteX9" fmla="*/ 125128 w 481263"/>
                            <a:gd name="connsiteY9" fmla="*/ 375386 h 1443790"/>
                            <a:gd name="connsiteX10" fmla="*/ 96253 w 481263"/>
                            <a:gd name="connsiteY10" fmla="*/ 471638 h 1443790"/>
                            <a:gd name="connsiteX11" fmla="*/ 57751 w 481263"/>
                            <a:gd name="connsiteY11" fmla="*/ 567891 h 1443790"/>
                            <a:gd name="connsiteX12" fmla="*/ 48126 w 481263"/>
                            <a:gd name="connsiteY12" fmla="*/ 664144 h 1443790"/>
                            <a:gd name="connsiteX13" fmla="*/ 28876 w 481263"/>
                            <a:gd name="connsiteY13" fmla="*/ 741146 h 1443790"/>
                            <a:gd name="connsiteX14" fmla="*/ 0 w 481263"/>
                            <a:gd name="connsiteY14" fmla="*/ 866274 h 1443790"/>
                            <a:gd name="connsiteX15" fmla="*/ 9625 w 481263"/>
                            <a:gd name="connsiteY15" fmla="*/ 1145407 h 1443790"/>
                            <a:gd name="connsiteX16" fmla="*/ 19250 w 481263"/>
                            <a:gd name="connsiteY16" fmla="*/ 1183908 h 1443790"/>
                            <a:gd name="connsiteX17" fmla="*/ 57751 w 481263"/>
                            <a:gd name="connsiteY17" fmla="*/ 1251285 h 1443790"/>
                            <a:gd name="connsiteX18" fmla="*/ 86627 w 481263"/>
                            <a:gd name="connsiteY18" fmla="*/ 1318662 h 1443790"/>
                            <a:gd name="connsiteX19" fmla="*/ 154004 w 481263"/>
                            <a:gd name="connsiteY19" fmla="*/ 1386038 h 1443790"/>
                            <a:gd name="connsiteX20" fmla="*/ 192505 w 481263"/>
                            <a:gd name="connsiteY20" fmla="*/ 1443790 h 14437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81263" h="1443790">
                              <a:moveTo>
                                <a:pt x="481263" y="0"/>
                              </a:moveTo>
                              <a:cubicBezTo>
                                <a:pt x="468429" y="16042"/>
                                <a:pt x="457289" y="33600"/>
                                <a:pt x="442762" y="48127"/>
                              </a:cubicBezTo>
                              <a:cubicBezTo>
                                <a:pt x="434582" y="56307"/>
                                <a:pt x="422773" y="59971"/>
                                <a:pt x="413886" y="67377"/>
                              </a:cubicBezTo>
                              <a:cubicBezTo>
                                <a:pt x="323406" y="142776"/>
                                <a:pt x="473236" y="37435"/>
                                <a:pt x="327259" y="134754"/>
                              </a:cubicBezTo>
                              <a:lnTo>
                                <a:pt x="298383" y="154005"/>
                              </a:lnTo>
                              <a:lnTo>
                                <a:pt x="269507" y="173255"/>
                              </a:lnTo>
                              <a:cubicBezTo>
                                <a:pt x="220421" y="246886"/>
                                <a:pt x="287739" y="156254"/>
                                <a:pt x="211756" y="221382"/>
                              </a:cubicBezTo>
                              <a:cubicBezTo>
                                <a:pt x="199576" y="231822"/>
                                <a:pt x="192505" y="247049"/>
                                <a:pt x="182880" y="259883"/>
                              </a:cubicBezTo>
                              <a:cubicBezTo>
                                <a:pt x="158687" y="332463"/>
                                <a:pt x="191323" y="242996"/>
                                <a:pt x="154004" y="317634"/>
                              </a:cubicBezTo>
                              <a:cubicBezTo>
                                <a:pt x="114153" y="397335"/>
                                <a:pt x="180299" y="292631"/>
                                <a:pt x="125128" y="375386"/>
                              </a:cubicBezTo>
                              <a:cubicBezTo>
                                <a:pt x="118220" y="403019"/>
                                <a:pt x="107970" y="448205"/>
                                <a:pt x="96253" y="471638"/>
                              </a:cubicBezTo>
                              <a:cubicBezTo>
                                <a:pt x="61461" y="541222"/>
                                <a:pt x="72597" y="508510"/>
                                <a:pt x="57751" y="567891"/>
                              </a:cubicBezTo>
                              <a:cubicBezTo>
                                <a:pt x="54543" y="599975"/>
                                <a:pt x="53427" y="632338"/>
                                <a:pt x="48126" y="664144"/>
                              </a:cubicBezTo>
                              <a:cubicBezTo>
                                <a:pt x="43777" y="690241"/>
                                <a:pt x="34420" y="715276"/>
                                <a:pt x="28876" y="741146"/>
                              </a:cubicBezTo>
                              <a:cubicBezTo>
                                <a:pt x="23" y="875792"/>
                                <a:pt x="43027" y="715675"/>
                                <a:pt x="0" y="866274"/>
                              </a:cubicBezTo>
                              <a:cubicBezTo>
                                <a:pt x="3208" y="959318"/>
                                <a:pt x="3993" y="1052478"/>
                                <a:pt x="9625" y="1145407"/>
                              </a:cubicBezTo>
                              <a:cubicBezTo>
                                <a:pt x="10425" y="1158611"/>
                                <a:pt x="14605" y="1171522"/>
                                <a:pt x="19250" y="1183908"/>
                              </a:cubicBezTo>
                              <a:cubicBezTo>
                                <a:pt x="44556" y="1251390"/>
                                <a:pt x="29831" y="1195446"/>
                                <a:pt x="57751" y="1251285"/>
                              </a:cubicBezTo>
                              <a:cubicBezTo>
                                <a:pt x="83414" y="1302610"/>
                                <a:pt x="46577" y="1258586"/>
                                <a:pt x="86627" y="1318662"/>
                              </a:cubicBezTo>
                              <a:cubicBezTo>
                                <a:pt x="118635" y="1366675"/>
                                <a:pt x="115760" y="1360543"/>
                                <a:pt x="154004" y="1386038"/>
                              </a:cubicBezTo>
                              <a:lnTo>
                                <a:pt x="192505" y="144379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3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31738" id="Freeform: Shape 215" o:spid="_x0000_s1026" style="position:absolute;margin-left:395.85pt;margin-top:16.7pt;width:50.8pt;height:118.95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1263,1443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" path="m481263,c468429,16042,457289,33600,442762,48127v-8180,8180,-19989,11844,-28876,19250c323406,142776,473236,37435,327259,134754r-28876,19251l269507,173255v-49086,73631,18232,-17001,-57751,48127c199576,231822,192505,247049,182880,259883v-24193,72580,8443,-16887,-28876,57751c114153,397335,180299,292631,125128,375386v-6908,27633,-17158,72819,-28875,96252c61461,541222,72597,508510,57751,567891v-3208,32084,-4324,64447,-9625,96253c43777,690241,34420,715276,28876,741146,23,875792,43027,715675,,866274v3208,93044,3993,186204,9625,279133c10425,1158611,14605,1171522,19250,1183908v25306,67482,10581,11538,38501,67377c83414,1302610,46577,1258586,86627,1318662v32008,48013,29133,41881,67377,67376l192505,1443790e" filled="f" strokecolor="#47653f [3206]" strokeweight="2.25pt">
                <v:stroke dashstyle="longDash"/>
                <v:path arrowok="t" o:connecttype="custom" o:connectlocs="645094,0;593487,50352;554781,70492;438664,140983;399958,161124;361252,181264;283842,231616;245136,271896;206430,332317;167724,392739;129019,493440;77411,594142;64509,694845;38706,775406;0,906319;12902,1198355;25803,1238636;77411,1309127;116116,1379619;206430,1450109;258037,1510531" o:connectangles="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5DFED7E5" wp14:editId="328DB338">
                <wp:simplePos x="0" y="0"/>
                <wp:positionH relativeFrom="column">
                  <wp:posOffset>6295122</wp:posOffset>
                </wp:positionH>
                <wp:positionV relativeFrom="paragraph">
                  <wp:posOffset>245845</wp:posOffset>
                </wp:positionV>
                <wp:extent cx="269507" cy="279133"/>
                <wp:effectExtent l="19050" t="19050" r="16510" b="26035"/>
                <wp:wrapNone/>
                <wp:docPr id="219" name="Freeform: Shap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7" cy="279133"/>
                        </a:xfrm>
                        <a:custGeom>
                          <a:avLst/>
                          <a:gdLst>
                            <a:gd name="connsiteX0" fmla="*/ 0 w 269507"/>
                            <a:gd name="connsiteY0" fmla="*/ 0 h 279133"/>
                            <a:gd name="connsiteX1" fmla="*/ 57751 w 269507"/>
                            <a:gd name="connsiteY1" fmla="*/ 67377 h 279133"/>
                            <a:gd name="connsiteX2" fmla="*/ 115503 w 269507"/>
                            <a:gd name="connsiteY2" fmla="*/ 115503 h 279133"/>
                            <a:gd name="connsiteX3" fmla="*/ 154004 w 269507"/>
                            <a:gd name="connsiteY3" fmla="*/ 154004 h 279133"/>
                            <a:gd name="connsiteX4" fmla="*/ 202130 w 269507"/>
                            <a:gd name="connsiteY4" fmla="*/ 182880 h 279133"/>
                            <a:gd name="connsiteX5" fmla="*/ 221381 w 269507"/>
                            <a:gd name="connsiteY5" fmla="*/ 211756 h 279133"/>
                            <a:gd name="connsiteX6" fmla="*/ 269507 w 269507"/>
                            <a:gd name="connsiteY6" fmla="*/ 279133 h 2791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69507" h="279133">
                              <a:moveTo>
                                <a:pt x="0" y="0"/>
                              </a:moveTo>
                              <a:cubicBezTo>
                                <a:pt x="70764" y="117938"/>
                                <a:pt x="-8910" y="714"/>
                                <a:pt x="57751" y="67377"/>
                              </a:cubicBezTo>
                              <a:cubicBezTo>
                                <a:pt x="110194" y="119821"/>
                                <a:pt x="60353" y="97120"/>
                                <a:pt x="115503" y="115503"/>
                              </a:cubicBezTo>
                              <a:cubicBezTo>
                                <a:pt x="128337" y="128337"/>
                                <a:pt x="139678" y="142861"/>
                                <a:pt x="154004" y="154004"/>
                              </a:cubicBezTo>
                              <a:cubicBezTo>
                                <a:pt x="168771" y="165490"/>
                                <a:pt x="187926" y="170705"/>
                                <a:pt x="202130" y="182880"/>
                              </a:cubicBezTo>
                              <a:cubicBezTo>
                                <a:pt x="210913" y="190409"/>
                                <a:pt x="214440" y="202501"/>
                                <a:pt x="221381" y="211756"/>
                              </a:cubicBezTo>
                              <a:cubicBezTo>
                                <a:pt x="269735" y="276228"/>
                                <a:pt x="248819" y="237755"/>
                                <a:pt x="269507" y="279133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3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A6A57" id="Freeform: Shape 219" o:spid="_x0000_s1026" style="position:absolute;margin-left:495.7pt;margin-top:19.35pt;width:21.2pt;height:22pt;z-index:25187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9507,279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" path="m,c70764,117938,-8910,714,57751,67377v52443,52444,2602,29743,57752,48126c128337,128337,139678,142861,154004,154004v14767,11486,33922,16701,48126,28876c210913,190409,214440,202501,221381,211756v48354,64472,27438,25999,48126,67377e" filled="f" strokecolor="#47653f [3206]" strokeweight="2.25pt">
                <v:stroke dashstyle="dash"/>
                <v:path arrowok="t" o:connecttype="custom" o:connectlocs="0,0;57751,67377;115503,115503;154004,154004;202130,182880;221381,211756;269507,279133" o:connectangles="0,0,0,0,0,0,0"/>
              </v:shape>
            </w:pict>
          </mc:Fallback>
        </mc:AlternateContent>
      </w:r>
      <w:r w:rsidR="00303DD8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6EF3183" wp14:editId="167EA9EC">
                <wp:simplePos x="0" y="0"/>
                <wp:positionH relativeFrom="margin">
                  <wp:posOffset>-45720</wp:posOffset>
                </wp:positionH>
                <wp:positionV relativeFrom="paragraph">
                  <wp:posOffset>66675</wp:posOffset>
                </wp:positionV>
                <wp:extent cx="6065520" cy="227076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2270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5622B" w14:textId="511035A7" w:rsidR="00303DD8" w:rsidRPr="00303DD8" w:rsidRDefault="00303DD8" w:rsidP="00303DD8">
                            <w:pPr>
                              <w:spacing w:after="168"/>
                              <w:ind w:left="23" w:right="2435" w:hanging="10"/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</w:rPr>
                            </w:pPr>
                            <w:r w:rsidRPr="00303DD8"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</w:rPr>
                              <w:t>Dear Parent or Guardian,</w:t>
                            </w:r>
                            <w:r w:rsidRPr="00303DD8"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</w:rPr>
                              <w:br/>
                              <w:t xml:space="preserve">                                  had a bump today.</w:t>
                            </w:r>
                          </w:p>
                          <w:p w14:paraId="5E03E010" w14:textId="3F50A626" w:rsidR="00303DD8" w:rsidRPr="00303DD8" w:rsidRDefault="00303DD8" w:rsidP="00303DD8">
                            <w:pPr>
                              <w:spacing w:after="0"/>
                              <w:ind w:left="23" w:right="2435" w:hanging="1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03DD8"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</w:rPr>
                              <w:t>Details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</w:rPr>
                              <w:t>:</w:t>
                            </w:r>
                            <w:r w:rsidRPr="00303DD8"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</w:rPr>
                              <w:t xml:space="preserve"> </w:t>
                            </w:r>
                            <w:r w:rsidRPr="00303DD8"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  <w:u w:val="single" w:color="1E1D1D"/>
                              </w:rPr>
                              <w:t xml:space="preserve">                                                        </w:t>
                            </w:r>
                            <w:r w:rsidRPr="00303DD8"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</w:rPr>
                              <w:t xml:space="preserve">  </w:t>
                            </w:r>
                          </w:p>
                          <w:p w14:paraId="55B7BAD9" w14:textId="77777777" w:rsidR="00303DD8" w:rsidRPr="00303DD8" w:rsidRDefault="00303DD8" w:rsidP="00303DD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03DD8"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  <w:u w:val="single" w:color="1E1D1D"/>
                              </w:rPr>
                              <w:t xml:space="preserve">                                                                    </w:t>
                            </w:r>
                            <w:r w:rsidRPr="00303DD8"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</w:rPr>
                              <w:t xml:space="preserve">  </w:t>
                            </w:r>
                          </w:p>
                          <w:p w14:paraId="04880C66" w14:textId="77777777" w:rsidR="00303DD8" w:rsidRPr="00303DD8" w:rsidRDefault="00303DD8" w:rsidP="00303DD8">
                            <w:pPr>
                              <w:spacing w:after="0" w:line="363" w:lineRule="auto"/>
                              <w:ind w:left="23" w:right="2435" w:hanging="10"/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  <w:u w:val="single" w:color="1E1D1D"/>
                              </w:rPr>
                            </w:pPr>
                            <w:r w:rsidRPr="00303DD8"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  <w:u w:val="single" w:color="1E1D1D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7250584E" w14:textId="77777777" w:rsidR="00303DD8" w:rsidRPr="00303DD8" w:rsidRDefault="00303DD8" w:rsidP="00303DD8">
                            <w:pPr>
                              <w:spacing w:after="0" w:line="363" w:lineRule="auto"/>
                              <w:ind w:left="23" w:right="2435" w:hanging="1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03DD8"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</w:rPr>
                              <w:t xml:space="preserve">Date:               Signed: </w:t>
                            </w:r>
                            <w:r w:rsidRPr="00303DD8"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  <w:u w:val="single" w:color="1E1D1D"/>
                              </w:rPr>
                              <w:t xml:space="preserve">                                    </w:t>
                            </w:r>
                            <w:r w:rsidRPr="00303DD8"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</w:rPr>
                              <w:t xml:space="preserve"> </w:t>
                            </w:r>
                          </w:p>
                          <w:p w14:paraId="0F588B78" w14:textId="77777777" w:rsidR="00303DD8" w:rsidRDefault="00303DD8" w:rsidP="00303D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F3183" id="_x0000_s1029" type="#_x0000_t202" style="position:absolute;margin-left:-3.6pt;margin-top:5.25pt;width:477.6pt;height:178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" filled="f" stroked="f">
                <v:textbox>
                  <w:txbxContent>
                    <w:p w14:paraId="1F35622B" w14:textId="511035A7" w:rsidR="00303DD8" w:rsidRPr="00303DD8" w:rsidRDefault="00303DD8" w:rsidP="00303DD8">
                      <w:pPr>
                        <w:spacing w:after="168"/>
                        <w:ind w:left="23" w:right="2435" w:hanging="10"/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</w:rPr>
                      </w:pPr>
                      <w:r w:rsidRPr="00303DD8"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</w:rPr>
                        <w:t>Dear Parent or Guardian,</w:t>
                      </w:r>
                      <w:r w:rsidRPr="00303DD8"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</w:rPr>
                        <w:br/>
                        <w:t xml:space="preserve">                                  had a bump today.</w:t>
                      </w:r>
                    </w:p>
                    <w:p w14:paraId="5E03E010" w14:textId="3F50A626" w:rsidR="00303DD8" w:rsidRPr="00303DD8" w:rsidRDefault="00303DD8" w:rsidP="00303DD8">
                      <w:pPr>
                        <w:spacing w:after="0"/>
                        <w:ind w:left="23" w:right="2435" w:hanging="1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303DD8"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</w:rPr>
                        <w:t>Details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</w:rPr>
                        <w:t>:</w:t>
                      </w:r>
                      <w:r w:rsidRPr="00303DD8"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</w:rPr>
                        <w:t xml:space="preserve"> </w:t>
                      </w:r>
                      <w:r w:rsidRPr="00303DD8"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  <w:u w:val="single" w:color="1E1D1D"/>
                        </w:rPr>
                        <w:t xml:space="preserve">                                                        </w:t>
                      </w:r>
                      <w:r w:rsidRPr="00303DD8"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</w:rPr>
                        <w:t xml:space="preserve">  </w:t>
                      </w:r>
                    </w:p>
                    <w:p w14:paraId="55B7BAD9" w14:textId="77777777" w:rsidR="00303DD8" w:rsidRPr="00303DD8" w:rsidRDefault="00303DD8" w:rsidP="00303DD8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303DD8"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  <w:u w:val="single" w:color="1E1D1D"/>
                        </w:rPr>
                        <w:t xml:space="preserve">                                                                    </w:t>
                      </w:r>
                      <w:r w:rsidRPr="00303DD8"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</w:rPr>
                        <w:t xml:space="preserve">  </w:t>
                      </w:r>
                    </w:p>
                    <w:p w14:paraId="04880C66" w14:textId="77777777" w:rsidR="00303DD8" w:rsidRPr="00303DD8" w:rsidRDefault="00303DD8" w:rsidP="00303DD8">
                      <w:pPr>
                        <w:spacing w:after="0" w:line="363" w:lineRule="auto"/>
                        <w:ind w:left="23" w:right="2435" w:hanging="10"/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  <w:u w:val="single" w:color="1E1D1D"/>
                        </w:rPr>
                      </w:pPr>
                      <w:r w:rsidRPr="00303DD8"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  <w:u w:val="single" w:color="1E1D1D"/>
                        </w:rPr>
                        <w:t xml:space="preserve">                                                                 </w:t>
                      </w:r>
                    </w:p>
                    <w:p w14:paraId="7250584E" w14:textId="77777777" w:rsidR="00303DD8" w:rsidRPr="00303DD8" w:rsidRDefault="00303DD8" w:rsidP="00303DD8">
                      <w:pPr>
                        <w:spacing w:after="0" w:line="363" w:lineRule="auto"/>
                        <w:ind w:left="23" w:right="2435" w:hanging="1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303DD8"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</w:rPr>
                        <w:t xml:space="preserve">Date:               Signed: </w:t>
                      </w:r>
                      <w:r w:rsidRPr="00303DD8"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  <w:u w:val="single" w:color="1E1D1D"/>
                        </w:rPr>
                        <w:t xml:space="preserve">                                    </w:t>
                      </w:r>
                      <w:r w:rsidRPr="00303DD8"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</w:rPr>
                        <w:t xml:space="preserve"> </w:t>
                      </w:r>
                    </w:p>
                    <w:p w14:paraId="0F588B78" w14:textId="77777777" w:rsidR="00303DD8" w:rsidRDefault="00303DD8" w:rsidP="00303DD8"/>
                  </w:txbxContent>
                </v:textbox>
                <w10:wrap type="square" anchorx="margin"/>
              </v:shape>
            </w:pict>
          </mc:Fallback>
        </mc:AlternateContent>
      </w:r>
    </w:p>
    <w:p w14:paraId="662DC485" w14:textId="1290D175" w:rsidR="00303DD8" w:rsidRDefault="007D6CFA" w:rsidP="00303DD8">
      <w:pPr>
        <w:rPr>
          <w:rFonts w:ascii="Arial" w:eastAsia="Times New Roman" w:hAnsi="Arial" w:cs="Arial"/>
          <w:color w:val="595959"/>
          <w:sz w:val="24"/>
          <w:szCs w:val="24"/>
          <w:lang w:val="en-US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6A52FCC4" wp14:editId="5B47E3D6">
                <wp:simplePos x="0" y="0"/>
                <wp:positionH relativeFrom="column">
                  <wp:posOffset>88669</wp:posOffset>
                </wp:positionH>
                <wp:positionV relativeFrom="paragraph">
                  <wp:posOffset>209318</wp:posOffset>
                </wp:positionV>
                <wp:extent cx="1987723" cy="6927"/>
                <wp:effectExtent l="0" t="0" r="31750" b="317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7723" cy="692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6E07C" id="Straight Connector 196" o:spid="_x0000_s1026" style="position:absolute;flip:y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pt,16.5pt" to="163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" strokecolor="black [3040]" strokeweight="1pt"/>
            </w:pict>
          </mc:Fallback>
        </mc:AlternateContent>
      </w:r>
    </w:p>
    <w:p w14:paraId="175EED64" w14:textId="3F4554B8" w:rsidR="00303DD8" w:rsidRDefault="007D6CFA" w:rsidP="00303DD8">
      <w:pPr>
        <w:rPr>
          <w:rFonts w:ascii="Arial" w:eastAsia="Times New Roman" w:hAnsi="Arial" w:cs="Arial"/>
          <w:color w:val="595959"/>
          <w:sz w:val="24"/>
          <w:szCs w:val="24"/>
          <w:lang w:val="en-US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3F35B4D6" wp14:editId="2A5D0D30">
                <wp:simplePos x="0" y="0"/>
                <wp:positionH relativeFrom="column">
                  <wp:posOffset>584892</wp:posOffset>
                </wp:positionH>
                <wp:positionV relativeFrom="paragraph">
                  <wp:posOffset>248920</wp:posOffset>
                </wp:positionV>
                <wp:extent cx="3816927" cy="0"/>
                <wp:effectExtent l="0" t="0" r="0" b="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92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FFF9B" id="Straight Connector 198" o:spid="_x0000_s1026" style="position:absolute;z-index:2518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05pt,19.6pt" to="346.6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" strokecolor="black [3040]" strokeweight="1pt"/>
            </w:pict>
          </mc:Fallback>
        </mc:AlternateContent>
      </w:r>
    </w:p>
    <w:p w14:paraId="524AD1C8" w14:textId="7A181876" w:rsidR="00303DD8" w:rsidRPr="00303DD8" w:rsidRDefault="000B6C7F" w:rsidP="00303DD8">
      <w:pPr>
        <w:tabs>
          <w:tab w:val="left" w:pos="7536"/>
        </w:tabs>
        <w:rPr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68F1A9E3" wp14:editId="57CA2A33">
                <wp:simplePos x="0" y="0"/>
                <wp:positionH relativeFrom="margin">
                  <wp:posOffset>-152400</wp:posOffset>
                </wp:positionH>
                <wp:positionV relativeFrom="paragraph">
                  <wp:posOffset>1847182</wp:posOffset>
                </wp:positionV>
                <wp:extent cx="3425190" cy="792480"/>
                <wp:effectExtent l="19050" t="0" r="22860" b="26670"/>
                <wp:wrapNone/>
                <wp:docPr id="24" name="Flowchart: Termina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190" cy="792480"/>
                        </a:xfrm>
                        <a:custGeom>
                          <a:avLst/>
                          <a:gdLst>
                            <a:gd name="connsiteX0" fmla="*/ 3475 w 21600"/>
                            <a:gd name="connsiteY0" fmla="*/ 0 h 21600"/>
                            <a:gd name="connsiteX1" fmla="*/ 18125 w 21600"/>
                            <a:gd name="connsiteY1" fmla="*/ 0 h 21600"/>
                            <a:gd name="connsiteX2" fmla="*/ 21600 w 21600"/>
                            <a:gd name="connsiteY2" fmla="*/ 10800 h 21600"/>
                            <a:gd name="connsiteX3" fmla="*/ 18125 w 21600"/>
                            <a:gd name="connsiteY3" fmla="*/ 21600 h 21600"/>
                            <a:gd name="connsiteX4" fmla="*/ 3475 w 21600"/>
                            <a:gd name="connsiteY4" fmla="*/ 21600 h 21600"/>
                            <a:gd name="connsiteX5" fmla="*/ 0 w 21600"/>
                            <a:gd name="connsiteY5" fmla="*/ 10800 h 21600"/>
                            <a:gd name="connsiteX6" fmla="*/ 3475 w 21600"/>
                            <a:gd name="connsiteY6" fmla="*/ 0 h 21600"/>
                            <a:gd name="connsiteX0" fmla="*/ 849 w 18974"/>
                            <a:gd name="connsiteY0" fmla="*/ 0 h 21600"/>
                            <a:gd name="connsiteX1" fmla="*/ 15499 w 18974"/>
                            <a:gd name="connsiteY1" fmla="*/ 0 h 21600"/>
                            <a:gd name="connsiteX2" fmla="*/ 18974 w 18974"/>
                            <a:gd name="connsiteY2" fmla="*/ 10800 h 21600"/>
                            <a:gd name="connsiteX3" fmla="*/ 15499 w 18974"/>
                            <a:gd name="connsiteY3" fmla="*/ 21600 h 21600"/>
                            <a:gd name="connsiteX4" fmla="*/ 849 w 18974"/>
                            <a:gd name="connsiteY4" fmla="*/ 21600 h 21600"/>
                            <a:gd name="connsiteX5" fmla="*/ 865 w 18974"/>
                            <a:gd name="connsiteY5" fmla="*/ 10800 h 21600"/>
                            <a:gd name="connsiteX6" fmla="*/ 849 w 18974"/>
                            <a:gd name="connsiteY6" fmla="*/ 0 h 21600"/>
                            <a:gd name="connsiteX0" fmla="*/ 1015 w 19140"/>
                            <a:gd name="connsiteY0" fmla="*/ 0 h 21600"/>
                            <a:gd name="connsiteX1" fmla="*/ 15665 w 19140"/>
                            <a:gd name="connsiteY1" fmla="*/ 0 h 21600"/>
                            <a:gd name="connsiteX2" fmla="*/ 19140 w 19140"/>
                            <a:gd name="connsiteY2" fmla="*/ 10800 h 21600"/>
                            <a:gd name="connsiteX3" fmla="*/ 15665 w 19140"/>
                            <a:gd name="connsiteY3" fmla="*/ 21600 h 21600"/>
                            <a:gd name="connsiteX4" fmla="*/ 1015 w 19140"/>
                            <a:gd name="connsiteY4" fmla="*/ 21600 h 21600"/>
                            <a:gd name="connsiteX5" fmla="*/ 486 w 19140"/>
                            <a:gd name="connsiteY5" fmla="*/ 10800 h 21600"/>
                            <a:gd name="connsiteX6" fmla="*/ 1015 w 19140"/>
                            <a:gd name="connsiteY6" fmla="*/ 0 h 21600"/>
                            <a:gd name="connsiteX0" fmla="*/ 1227 w 19352"/>
                            <a:gd name="connsiteY0" fmla="*/ 0 h 21600"/>
                            <a:gd name="connsiteX1" fmla="*/ 15877 w 19352"/>
                            <a:gd name="connsiteY1" fmla="*/ 0 h 21600"/>
                            <a:gd name="connsiteX2" fmla="*/ 19352 w 19352"/>
                            <a:gd name="connsiteY2" fmla="*/ 10800 h 21600"/>
                            <a:gd name="connsiteX3" fmla="*/ 15877 w 19352"/>
                            <a:gd name="connsiteY3" fmla="*/ 21600 h 21600"/>
                            <a:gd name="connsiteX4" fmla="*/ 1227 w 19352"/>
                            <a:gd name="connsiteY4" fmla="*/ 21600 h 21600"/>
                            <a:gd name="connsiteX5" fmla="*/ 212 w 19352"/>
                            <a:gd name="connsiteY5" fmla="*/ 10800 h 21600"/>
                            <a:gd name="connsiteX6" fmla="*/ 1227 w 19352"/>
                            <a:gd name="connsiteY6" fmla="*/ 0 h 21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352" h="21600">
                              <a:moveTo>
                                <a:pt x="1227" y="0"/>
                              </a:moveTo>
                              <a:lnTo>
                                <a:pt x="15877" y="0"/>
                              </a:lnTo>
                              <a:cubicBezTo>
                                <a:pt x="17796" y="0"/>
                                <a:pt x="19352" y="4835"/>
                                <a:pt x="19352" y="10800"/>
                              </a:cubicBezTo>
                              <a:cubicBezTo>
                                <a:pt x="19352" y="16765"/>
                                <a:pt x="17796" y="21600"/>
                                <a:pt x="15877" y="21600"/>
                              </a:cubicBezTo>
                              <a:lnTo>
                                <a:pt x="1227" y="21600"/>
                              </a:lnTo>
                              <a:cubicBezTo>
                                <a:pt x="-692" y="21600"/>
                                <a:pt x="212" y="16765"/>
                                <a:pt x="212" y="10800"/>
                              </a:cubicBezTo>
                              <a:cubicBezTo>
                                <a:pt x="212" y="4835"/>
                                <a:pt x="-692" y="0"/>
                                <a:pt x="12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092C89" id="Flowchart: Terminator 19" o:spid="_x0000_s1026" style="position:absolute;margin-left:-12pt;margin-top:145.45pt;width:269.7pt;height:62.4pt;z-index:-2516864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935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" path="m1227,l15877,v1919,,3475,4835,3475,10800c19352,16765,17796,21600,15877,21600r-14650,c-692,21600,212,16765,212,10800,212,4835,-692,,1227,xe" fillcolor="#47653f [3206]" strokecolor="#47653f [3206]" strokeweight="2pt">
                <v:path arrowok="t" o:connecttype="custom" o:connectlocs="217172,0;2810135,0;3425190,396240;2810135,792480;217172,792480;37523,396240;217172,0" o:connectangles="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B2D67A6" wp14:editId="2413B5BA">
                <wp:simplePos x="0" y="0"/>
                <wp:positionH relativeFrom="margin">
                  <wp:posOffset>-162025</wp:posOffset>
                </wp:positionH>
                <wp:positionV relativeFrom="paragraph">
                  <wp:posOffset>1710021</wp:posOffset>
                </wp:positionV>
                <wp:extent cx="3425190" cy="792480"/>
                <wp:effectExtent l="19050" t="0" r="22860" b="26670"/>
                <wp:wrapNone/>
                <wp:docPr id="21" name="Flowchart: Termina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190" cy="792480"/>
                        </a:xfrm>
                        <a:custGeom>
                          <a:avLst/>
                          <a:gdLst>
                            <a:gd name="connsiteX0" fmla="*/ 3475 w 21600"/>
                            <a:gd name="connsiteY0" fmla="*/ 0 h 21600"/>
                            <a:gd name="connsiteX1" fmla="*/ 18125 w 21600"/>
                            <a:gd name="connsiteY1" fmla="*/ 0 h 21600"/>
                            <a:gd name="connsiteX2" fmla="*/ 21600 w 21600"/>
                            <a:gd name="connsiteY2" fmla="*/ 10800 h 21600"/>
                            <a:gd name="connsiteX3" fmla="*/ 18125 w 21600"/>
                            <a:gd name="connsiteY3" fmla="*/ 21600 h 21600"/>
                            <a:gd name="connsiteX4" fmla="*/ 3475 w 21600"/>
                            <a:gd name="connsiteY4" fmla="*/ 21600 h 21600"/>
                            <a:gd name="connsiteX5" fmla="*/ 0 w 21600"/>
                            <a:gd name="connsiteY5" fmla="*/ 10800 h 21600"/>
                            <a:gd name="connsiteX6" fmla="*/ 3475 w 21600"/>
                            <a:gd name="connsiteY6" fmla="*/ 0 h 21600"/>
                            <a:gd name="connsiteX0" fmla="*/ 849 w 18974"/>
                            <a:gd name="connsiteY0" fmla="*/ 0 h 21600"/>
                            <a:gd name="connsiteX1" fmla="*/ 15499 w 18974"/>
                            <a:gd name="connsiteY1" fmla="*/ 0 h 21600"/>
                            <a:gd name="connsiteX2" fmla="*/ 18974 w 18974"/>
                            <a:gd name="connsiteY2" fmla="*/ 10800 h 21600"/>
                            <a:gd name="connsiteX3" fmla="*/ 15499 w 18974"/>
                            <a:gd name="connsiteY3" fmla="*/ 21600 h 21600"/>
                            <a:gd name="connsiteX4" fmla="*/ 849 w 18974"/>
                            <a:gd name="connsiteY4" fmla="*/ 21600 h 21600"/>
                            <a:gd name="connsiteX5" fmla="*/ 865 w 18974"/>
                            <a:gd name="connsiteY5" fmla="*/ 10800 h 21600"/>
                            <a:gd name="connsiteX6" fmla="*/ 849 w 18974"/>
                            <a:gd name="connsiteY6" fmla="*/ 0 h 21600"/>
                            <a:gd name="connsiteX0" fmla="*/ 1015 w 19140"/>
                            <a:gd name="connsiteY0" fmla="*/ 0 h 21600"/>
                            <a:gd name="connsiteX1" fmla="*/ 15665 w 19140"/>
                            <a:gd name="connsiteY1" fmla="*/ 0 h 21600"/>
                            <a:gd name="connsiteX2" fmla="*/ 19140 w 19140"/>
                            <a:gd name="connsiteY2" fmla="*/ 10800 h 21600"/>
                            <a:gd name="connsiteX3" fmla="*/ 15665 w 19140"/>
                            <a:gd name="connsiteY3" fmla="*/ 21600 h 21600"/>
                            <a:gd name="connsiteX4" fmla="*/ 1015 w 19140"/>
                            <a:gd name="connsiteY4" fmla="*/ 21600 h 21600"/>
                            <a:gd name="connsiteX5" fmla="*/ 486 w 19140"/>
                            <a:gd name="connsiteY5" fmla="*/ 10800 h 21600"/>
                            <a:gd name="connsiteX6" fmla="*/ 1015 w 19140"/>
                            <a:gd name="connsiteY6" fmla="*/ 0 h 21600"/>
                            <a:gd name="connsiteX0" fmla="*/ 1227 w 19352"/>
                            <a:gd name="connsiteY0" fmla="*/ 0 h 21600"/>
                            <a:gd name="connsiteX1" fmla="*/ 15877 w 19352"/>
                            <a:gd name="connsiteY1" fmla="*/ 0 h 21600"/>
                            <a:gd name="connsiteX2" fmla="*/ 19352 w 19352"/>
                            <a:gd name="connsiteY2" fmla="*/ 10800 h 21600"/>
                            <a:gd name="connsiteX3" fmla="*/ 15877 w 19352"/>
                            <a:gd name="connsiteY3" fmla="*/ 21600 h 21600"/>
                            <a:gd name="connsiteX4" fmla="*/ 1227 w 19352"/>
                            <a:gd name="connsiteY4" fmla="*/ 21600 h 21600"/>
                            <a:gd name="connsiteX5" fmla="*/ 212 w 19352"/>
                            <a:gd name="connsiteY5" fmla="*/ 10800 h 21600"/>
                            <a:gd name="connsiteX6" fmla="*/ 1227 w 19352"/>
                            <a:gd name="connsiteY6" fmla="*/ 0 h 21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9352" h="21600">
                              <a:moveTo>
                                <a:pt x="1227" y="0"/>
                              </a:moveTo>
                              <a:lnTo>
                                <a:pt x="15877" y="0"/>
                              </a:lnTo>
                              <a:cubicBezTo>
                                <a:pt x="17796" y="0"/>
                                <a:pt x="19352" y="4835"/>
                                <a:pt x="19352" y="10800"/>
                              </a:cubicBezTo>
                              <a:cubicBezTo>
                                <a:pt x="19352" y="16765"/>
                                <a:pt x="17796" y="21600"/>
                                <a:pt x="15877" y="21600"/>
                              </a:cubicBezTo>
                              <a:lnTo>
                                <a:pt x="1227" y="21600"/>
                              </a:lnTo>
                              <a:cubicBezTo>
                                <a:pt x="-692" y="21600"/>
                                <a:pt x="212" y="16765"/>
                                <a:pt x="212" y="10800"/>
                              </a:cubicBezTo>
                              <a:cubicBezTo>
                                <a:pt x="212" y="4835"/>
                                <a:pt x="-692" y="0"/>
                                <a:pt x="12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0F67C3" id="Flowchart: Terminator 19" o:spid="_x0000_s1026" style="position:absolute;margin-left:-12.75pt;margin-top:134.65pt;width:269.7pt;height:62.4pt;z-index:251610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935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" path="m1227,l15877,v1919,,3475,4835,3475,10800c19352,16765,17796,21600,15877,21600r-14650,c-692,21600,212,16765,212,10800,212,4835,-692,,1227,xe" fillcolor="#78a141 [3208]" strokecolor="#78a141 [3208]" strokeweight="2pt">
                <v:path arrowok="t" o:connecttype="custom" o:connectlocs="217172,0;2810135,0;3425190,396240;2810135,792480;217172,792480;37523,396240;217172,0" o:connectangles="0,0,0,0,0,0,0"/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66592" behindDoc="1" locked="0" layoutInCell="1" allowOverlap="1" wp14:anchorId="1E5ADCD4" wp14:editId="723B98EA">
            <wp:simplePos x="0" y="0"/>
            <wp:positionH relativeFrom="margin">
              <wp:align>right</wp:align>
            </wp:positionH>
            <wp:positionV relativeFrom="paragraph">
              <wp:posOffset>1607352</wp:posOffset>
            </wp:positionV>
            <wp:extent cx="952500" cy="947420"/>
            <wp:effectExtent l="0" t="0" r="0" b="5080"/>
            <wp:wrapNone/>
            <wp:docPr id="17" name="Picture 1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146AB17F" wp14:editId="61C00FB9">
                <wp:simplePos x="0" y="0"/>
                <wp:positionH relativeFrom="margin">
                  <wp:posOffset>-184818</wp:posOffset>
                </wp:positionH>
                <wp:positionV relativeFrom="paragraph">
                  <wp:posOffset>1475071</wp:posOffset>
                </wp:positionV>
                <wp:extent cx="6804660" cy="2865120"/>
                <wp:effectExtent l="38100" t="38100" r="34290" b="3048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286512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CA45F" id="Rectangle: Rounded Corners 12" o:spid="_x0000_s1026" style="position:absolute;margin-left:-14.55pt;margin-top:116.15pt;width:535.8pt;height:225.6pt;z-index:25152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" filled="f" strokecolor="#78a141 [3208]" strokeweight="6pt">
                <w10:wrap anchorx="margin"/>
              </v:roundrect>
            </w:pict>
          </mc:Fallback>
        </mc:AlternateContent>
      </w:r>
      <w:r w:rsidR="00985E0E">
        <w:rPr>
          <w:noProof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78D5CB05" wp14:editId="4CFFC1CF">
                <wp:simplePos x="0" y="0"/>
                <wp:positionH relativeFrom="column">
                  <wp:posOffset>5023452</wp:posOffset>
                </wp:positionH>
                <wp:positionV relativeFrom="paragraph">
                  <wp:posOffset>2728462</wp:posOffset>
                </wp:positionV>
                <wp:extent cx="645094" cy="1510531"/>
                <wp:effectExtent l="19050" t="19050" r="22225" b="13970"/>
                <wp:wrapNone/>
                <wp:docPr id="214" name="Freeform: Shap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94" cy="1510531"/>
                        </a:xfrm>
                        <a:custGeom>
                          <a:avLst/>
                          <a:gdLst>
                            <a:gd name="connsiteX0" fmla="*/ 481263 w 481263"/>
                            <a:gd name="connsiteY0" fmla="*/ 0 h 1443790"/>
                            <a:gd name="connsiteX1" fmla="*/ 442762 w 481263"/>
                            <a:gd name="connsiteY1" fmla="*/ 48127 h 1443790"/>
                            <a:gd name="connsiteX2" fmla="*/ 413886 w 481263"/>
                            <a:gd name="connsiteY2" fmla="*/ 67377 h 1443790"/>
                            <a:gd name="connsiteX3" fmla="*/ 327259 w 481263"/>
                            <a:gd name="connsiteY3" fmla="*/ 134754 h 1443790"/>
                            <a:gd name="connsiteX4" fmla="*/ 298383 w 481263"/>
                            <a:gd name="connsiteY4" fmla="*/ 154005 h 1443790"/>
                            <a:gd name="connsiteX5" fmla="*/ 269507 w 481263"/>
                            <a:gd name="connsiteY5" fmla="*/ 173255 h 1443790"/>
                            <a:gd name="connsiteX6" fmla="*/ 211756 w 481263"/>
                            <a:gd name="connsiteY6" fmla="*/ 221382 h 1443790"/>
                            <a:gd name="connsiteX7" fmla="*/ 182880 w 481263"/>
                            <a:gd name="connsiteY7" fmla="*/ 259883 h 1443790"/>
                            <a:gd name="connsiteX8" fmla="*/ 154004 w 481263"/>
                            <a:gd name="connsiteY8" fmla="*/ 317634 h 1443790"/>
                            <a:gd name="connsiteX9" fmla="*/ 125128 w 481263"/>
                            <a:gd name="connsiteY9" fmla="*/ 375386 h 1443790"/>
                            <a:gd name="connsiteX10" fmla="*/ 96253 w 481263"/>
                            <a:gd name="connsiteY10" fmla="*/ 471638 h 1443790"/>
                            <a:gd name="connsiteX11" fmla="*/ 57751 w 481263"/>
                            <a:gd name="connsiteY11" fmla="*/ 567891 h 1443790"/>
                            <a:gd name="connsiteX12" fmla="*/ 48126 w 481263"/>
                            <a:gd name="connsiteY12" fmla="*/ 664144 h 1443790"/>
                            <a:gd name="connsiteX13" fmla="*/ 28876 w 481263"/>
                            <a:gd name="connsiteY13" fmla="*/ 741146 h 1443790"/>
                            <a:gd name="connsiteX14" fmla="*/ 0 w 481263"/>
                            <a:gd name="connsiteY14" fmla="*/ 866274 h 1443790"/>
                            <a:gd name="connsiteX15" fmla="*/ 9625 w 481263"/>
                            <a:gd name="connsiteY15" fmla="*/ 1145407 h 1443790"/>
                            <a:gd name="connsiteX16" fmla="*/ 19250 w 481263"/>
                            <a:gd name="connsiteY16" fmla="*/ 1183908 h 1443790"/>
                            <a:gd name="connsiteX17" fmla="*/ 57751 w 481263"/>
                            <a:gd name="connsiteY17" fmla="*/ 1251285 h 1443790"/>
                            <a:gd name="connsiteX18" fmla="*/ 86627 w 481263"/>
                            <a:gd name="connsiteY18" fmla="*/ 1318662 h 1443790"/>
                            <a:gd name="connsiteX19" fmla="*/ 154004 w 481263"/>
                            <a:gd name="connsiteY19" fmla="*/ 1386038 h 1443790"/>
                            <a:gd name="connsiteX20" fmla="*/ 192505 w 481263"/>
                            <a:gd name="connsiteY20" fmla="*/ 1443790 h 14437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81263" h="1443790">
                              <a:moveTo>
                                <a:pt x="481263" y="0"/>
                              </a:moveTo>
                              <a:cubicBezTo>
                                <a:pt x="468429" y="16042"/>
                                <a:pt x="457289" y="33600"/>
                                <a:pt x="442762" y="48127"/>
                              </a:cubicBezTo>
                              <a:cubicBezTo>
                                <a:pt x="434582" y="56307"/>
                                <a:pt x="422773" y="59971"/>
                                <a:pt x="413886" y="67377"/>
                              </a:cubicBezTo>
                              <a:cubicBezTo>
                                <a:pt x="323406" y="142776"/>
                                <a:pt x="473236" y="37435"/>
                                <a:pt x="327259" y="134754"/>
                              </a:cubicBezTo>
                              <a:lnTo>
                                <a:pt x="298383" y="154005"/>
                              </a:lnTo>
                              <a:lnTo>
                                <a:pt x="269507" y="173255"/>
                              </a:lnTo>
                              <a:cubicBezTo>
                                <a:pt x="220421" y="246886"/>
                                <a:pt x="287739" y="156254"/>
                                <a:pt x="211756" y="221382"/>
                              </a:cubicBezTo>
                              <a:cubicBezTo>
                                <a:pt x="199576" y="231822"/>
                                <a:pt x="192505" y="247049"/>
                                <a:pt x="182880" y="259883"/>
                              </a:cubicBezTo>
                              <a:cubicBezTo>
                                <a:pt x="158687" y="332463"/>
                                <a:pt x="191323" y="242996"/>
                                <a:pt x="154004" y="317634"/>
                              </a:cubicBezTo>
                              <a:cubicBezTo>
                                <a:pt x="114153" y="397335"/>
                                <a:pt x="180299" y="292631"/>
                                <a:pt x="125128" y="375386"/>
                              </a:cubicBezTo>
                              <a:cubicBezTo>
                                <a:pt x="118220" y="403019"/>
                                <a:pt x="107970" y="448205"/>
                                <a:pt x="96253" y="471638"/>
                              </a:cubicBezTo>
                              <a:cubicBezTo>
                                <a:pt x="61461" y="541222"/>
                                <a:pt x="72597" y="508510"/>
                                <a:pt x="57751" y="567891"/>
                              </a:cubicBezTo>
                              <a:cubicBezTo>
                                <a:pt x="54543" y="599975"/>
                                <a:pt x="53427" y="632338"/>
                                <a:pt x="48126" y="664144"/>
                              </a:cubicBezTo>
                              <a:cubicBezTo>
                                <a:pt x="43777" y="690241"/>
                                <a:pt x="34420" y="715276"/>
                                <a:pt x="28876" y="741146"/>
                              </a:cubicBezTo>
                              <a:cubicBezTo>
                                <a:pt x="23" y="875792"/>
                                <a:pt x="43027" y="715675"/>
                                <a:pt x="0" y="866274"/>
                              </a:cubicBezTo>
                              <a:cubicBezTo>
                                <a:pt x="3208" y="959318"/>
                                <a:pt x="3993" y="1052478"/>
                                <a:pt x="9625" y="1145407"/>
                              </a:cubicBezTo>
                              <a:cubicBezTo>
                                <a:pt x="10425" y="1158611"/>
                                <a:pt x="14605" y="1171522"/>
                                <a:pt x="19250" y="1183908"/>
                              </a:cubicBezTo>
                              <a:cubicBezTo>
                                <a:pt x="44556" y="1251390"/>
                                <a:pt x="29831" y="1195446"/>
                                <a:pt x="57751" y="1251285"/>
                              </a:cubicBezTo>
                              <a:cubicBezTo>
                                <a:pt x="83414" y="1302610"/>
                                <a:pt x="46577" y="1258586"/>
                                <a:pt x="86627" y="1318662"/>
                              </a:cubicBezTo>
                              <a:cubicBezTo>
                                <a:pt x="118635" y="1366675"/>
                                <a:pt x="115760" y="1360543"/>
                                <a:pt x="154004" y="1386038"/>
                              </a:cubicBezTo>
                              <a:lnTo>
                                <a:pt x="192505" y="144379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3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C0B28" id="Freeform: Shape 214" o:spid="_x0000_s1026" style="position:absolute;margin-left:395.55pt;margin-top:214.85pt;width:50.8pt;height:118.9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1263,1443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" path="m481263,c468429,16042,457289,33600,442762,48127v-8180,8180,-19989,11844,-28876,19250c323406,142776,473236,37435,327259,134754r-28876,19251l269507,173255v-49086,73631,18232,-17001,-57751,48127c199576,231822,192505,247049,182880,259883v-24193,72580,8443,-16887,-28876,57751c114153,397335,180299,292631,125128,375386v-6908,27633,-17158,72819,-28875,96252c61461,541222,72597,508510,57751,567891v-3208,32084,-4324,64447,-9625,96253c43777,690241,34420,715276,28876,741146,23,875792,43027,715675,,866274v3208,93044,3993,186204,9625,279133c10425,1158611,14605,1171522,19250,1183908v25306,67482,10581,11538,38501,67377c83414,1302610,46577,1258586,86627,1318662v32008,48013,29133,41881,67377,67376l192505,1443790e" filled="f" strokecolor="#47653f [3206]" strokeweight="2.25pt">
                <v:stroke dashstyle="longDash"/>
                <v:path arrowok="t" o:connecttype="custom" o:connectlocs="645094,0;593487,50352;554781,70492;438664,140983;399958,161124;361252,181264;283842,231616;245136,271896;206430,332317;167724,392739;129019,493440;77411,594142;64509,694845;38706,775406;0,906319;12902,1198355;25803,1238636;77411,1309127;116116,1379619;206430,1450109;258037,1510531" o:connectangles="0,0,0,0,0,0,0,0,0,0,0,0,0,0,0,0,0,0,0,0,0"/>
              </v:shape>
            </w:pict>
          </mc:Fallback>
        </mc:AlternateContent>
      </w:r>
      <w:r w:rsidR="00985E0E">
        <w:rPr>
          <w:noProof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6DEAE3B0" wp14:editId="0ABA4B7A">
                <wp:simplePos x="0" y="0"/>
                <wp:positionH relativeFrom="column">
                  <wp:posOffset>6307355</wp:posOffset>
                </wp:positionH>
                <wp:positionV relativeFrom="paragraph">
                  <wp:posOffset>2796607</wp:posOffset>
                </wp:positionV>
                <wp:extent cx="269507" cy="279133"/>
                <wp:effectExtent l="19050" t="19050" r="16510" b="26035"/>
                <wp:wrapNone/>
                <wp:docPr id="220" name="Freeform: Shap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07" cy="279133"/>
                        </a:xfrm>
                        <a:custGeom>
                          <a:avLst/>
                          <a:gdLst>
                            <a:gd name="connsiteX0" fmla="*/ 0 w 269507"/>
                            <a:gd name="connsiteY0" fmla="*/ 0 h 279133"/>
                            <a:gd name="connsiteX1" fmla="*/ 57751 w 269507"/>
                            <a:gd name="connsiteY1" fmla="*/ 67377 h 279133"/>
                            <a:gd name="connsiteX2" fmla="*/ 115503 w 269507"/>
                            <a:gd name="connsiteY2" fmla="*/ 115503 h 279133"/>
                            <a:gd name="connsiteX3" fmla="*/ 154004 w 269507"/>
                            <a:gd name="connsiteY3" fmla="*/ 154004 h 279133"/>
                            <a:gd name="connsiteX4" fmla="*/ 202130 w 269507"/>
                            <a:gd name="connsiteY4" fmla="*/ 182880 h 279133"/>
                            <a:gd name="connsiteX5" fmla="*/ 221381 w 269507"/>
                            <a:gd name="connsiteY5" fmla="*/ 211756 h 279133"/>
                            <a:gd name="connsiteX6" fmla="*/ 269507 w 269507"/>
                            <a:gd name="connsiteY6" fmla="*/ 279133 h 2791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69507" h="279133">
                              <a:moveTo>
                                <a:pt x="0" y="0"/>
                              </a:moveTo>
                              <a:cubicBezTo>
                                <a:pt x="70764" y="117938"/>
                                <a:pt x="-8910" y="714"/>
                                <a:pt x="57751" y="67377"/>
                              </a:cubicBezTo>
                              <a:cubicBezTo>
                                <a:pt x="110194" y="119821"/>
                                <a:pt x="60353" y="97120"/>
                                <a:pt x="115503" y="115503"/>
                              </a:cubicBezTo>
                              <a:cubicBezTo>
                                <a:pt x="128337" y="128337"/>
                                <a:pt x="139678" y="142861"/>
                                <a:pt x="154004" y="154004"/>
                              </a:cubicBezTo>
                              <a:cubicBezTo>
                                <a:pt x="168771" y="165490"/>
                                <a:pt x="187926" y="170705"/>
                                <a:pt x="202130" y="182880"/>
                              </a:cubicBezTo>
                              <a:cubicBezTo>
                                <a:pt x="210913" y="190409"/>
                                <a:pt x="214440" y="202501"/>
                                <a:pt x="221381" y="211756"/>
                              </a:cubicBezTo>
                              <a:cubicBezTo>
                                <a:pt x="269735" y="276228"/>
                                <a:pt x="248819" y="237755"/>
                                <a:pt x="269507" y="279133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3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EC567" id="Freeform: Shape 220" o:spid="_x0000_s1026" style="position:absolute;margin-left:496.65pt;margin-top:220.2pt;width:21.2pt;height:22pt;z-index:25187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9507,279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" path="m,c70764,117938,-8910,714,57751,67377v52443,52444,2602,29743,57752,48126c128337,128337,139678,142861,154004,154004v14767,11486,33922,16701,48126,28876c210913,190409,214440,202501,221381,211756v48354,64472,27438,25999,48126,67377e" filled="f" strokecolor="#47653f [3206]" strokeweight="2.25pt">
                <v:stroke dashstyle="dash"/>
                <v:path arrowok="t" o:connecttype="custom" o:connectlocs="0,0;57751,67377;115503,115503;154004,154004;202130,182880;221381,211756;269507,279133" o:connectangles="0,0,0,0,0,0,0"/>
              </v:shape>
            </w:pict>
          </mc:Fallback>
        </mc:AlternateContent>
      </w:r>
      <w:r w:rsidR="00985E0E">
        <w:rPr>
          <w:noProof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10D4CB80" wp14:editId="66ADCADA">
                <wp:simplePos x="0" y="0"/>
                <wp:positionH relativeFrom="margin">
                  <wp:posOffset>-86828</wp:posOffset>
                </wp:positionH>
                <wp:positionV relativeFrom="paragraph">
                  <wp:posOffset>1795312</wp:posOffset>
                </wp:positionV>
                <wp:extent cx="3348188" cy="452154"/>
                <wp:effectExtent l="19050" t="19050" r="24130" b="24130"/>
                <wp:wrapNone/>
                <wp:docPr id="213" name="Freeform: Shap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188" cy="452154"/>
                        </a:xfrm>
                        <a:custGeom>
                          <a:avLst/>
                          <a:gdLst>
                            <a:gd name="connsiteX0" fmla="*/ 0 w 3234523"/>
                            <a:gd name="connsiteY0" fmla="*/ 12771 h 561411"/>
                            <a:gd name="connsiteX1" fmla="*/ 490888 w 3234523"/>
                            <a:gd name="connsiteY1" fmla="*/ 12771 h 561411"/>
                            <a:gd name="connsiteX2" fmla="*/ 558265 w 3234523"/>
                            <a:gd name="connsiteY2" fmla="*/ 22396 h 561411"/>
                            <a:gd name="connsiteX3" fmla="*/ 673768 w 3234523"/>
                            <a:gd name="connsiteY3" fmla="*/ 41647 h 561411"/>
                            <a:gd name="connsiteX4" fmla="*/ 933650 w 3234523"/>
                            <a:gd name="connsiteY4" fmla="*/ 70523 h 561411"/>
                            <a:gd name="connsiteX5" fmla="*/ 1106905 w 3234523"/>
                            <a:gd name="connsiteY5" fmla="*/ 80148 h 561411"/>
                            <a:gd name="connsiteX6" fmla="*/ 2926080 w 3234523"/>
                            <a:gd name="connsiteY6" fmla="*/ 89773 h 561411"/>
                            <a:gd name="connsiteX7" fmla="*/ 2964581 w 3234523"/>
                            <a:gd name="connsiteY7" fmla="*/ 109024 h 561411"/>
                            <a:gd name="connsiteX8" fmla="*/ 3031958 w 3234523"/>
                            <a:gd name="connsiteY8" fmla="*/ 157150 h 561411"/>
                            <a:gd name="connsiteX9" fmla="*/ 3070459 w 3234523"/>
                            <a:gd name="connsiteY9" fmla="*/ 176400 h 561411"/>
                            <a:gd name="connsiteX10" fmla="*/ 3089709 w 3234523"/>
                            <a:gd name="connsiteY10" fmla="*/ 205276 h 561411"/>
                            <a:gd name="connsiteX11" fmla="*/ 3157086 w 3234523"/>
                            <a:gd name="connsiteY11" fmla="*/ 263028 h 561411"/>
                            <a:gd name="connsiteX12" fmla="*/ 3176337 w 3234523"/>
                            <a:gd name="connsiteY12" fmla="*/ 301529 h 561411"/>
                            <a:gd name="connsiteX13" fmla="*/ 3205212 w 3234523"/>
                            <a:gd name="connsiteY13" fmla="*/ 349655 h 561411"/>
                            <a:gd name="connsiteX14" fmla="*/ 3214838 w 3234523"/>
                            <a:gd name="connsiteY14" fmla="*/ 388156 h 561411"/>
                            <a:gd name="connsiteX15" fmla="*/ 3234088 w 3234523"/>
                            <a:gd name="connsiteY15" fmla="*/ 426657 h 561411"/>
                            <a:gd name="connsiteX16" fmla="*/ 3224463 w 3234523"/>
                            <a:gd name="connsiteY16" fmla="*/ 561411 h 561411"/>
                            <a:gd name="connsiteX0" fmla="*/ 0 w 3301709"/>
                            <a:gd name="connsiteY0" fmla="*/ 93521 h 548640"/>
                            <a:gd name="connsiteX1" fmla="*/ 558074 w 3301709"/>
                            <a:gd name="connsiteY1" fmla="*/ 0 h 548640"/>
                            <a:gd name="connsiteX2" fmla="*/ 625451 w 3301709"/>
                            <a:gd name="connsiteY2" fmla="*/ 9625 h 548640"/>
                            <a:gd name="connsiteX3" fmla="*/ 740954 w 3301709"/>
                            <a:gd name="connsiteY3" fmla="*/ 28876 h 548640"/>
                            <a:gd name="connsiteX4" fmla="*/ 1000836 w 3301709"/>
                            <a:gd name="connsiteY4" fmla="*/ 57752 h 548640"/>
                            <a:gd name="connsiteX5" fmla="*/ 1174091 w 3301709"/>
                            <a:gd name="connsiteY5" fmla="*/ 67377 h 548640"/>
                            <a:gd name="connsiteX6" fmla="*/ 2993266 w 3301709"/>
                            <a:gd name="connsiteY6" fmla="*/ 77002 h 548640"/>
                            <a:gd name="connsiteX7" fmla="*/ 3031767 w 3301709"/>
                            <a:gd name="connsiteY7" fmla="*/ 96253 h 548640"/>
                            <a:gd name="connsiteX8" fmla="*/ 3099144 w 3301709"/>
                            <a:gd name="connsiteY8" fmla="*/ 144379 h 548640"/>
                            <a:gd name="connsiteX9" fmla="*/ 3137645 w 3301709"/>
                            <a:gd name="connsiteY9" fmla="*/ 163629 h 548640"/>
                            <a:gd name="connsiteX10" fmla="*/ 3156895 w 3301709"/>
                            <a:gd name="connsiteY10" fmla="*/ 192505 h 548640"/>
                            <a:gd name="connsiteX11" fmla="*/ 3224272 w 3301709"/>
                            <a:gd name="connsiteY11" fmla="*/ 250257 h 548640"/>
                            <a:gd name="connsiteX12" fmla="*/ 3243523 w 3301709"/>
                            <a:gd name="connsiteY12" fmla="*/ 288758 h 548640"/>
                            <a:gd name="connsiteX13" fmla="*/ 3272398 w 3301709"/>
                            <a:gd name="connsiteY13" fmla="*/ 336884 h 548640"/>
                            <a:gd name="connsiteX14" fmla="*/ 3282024 w 3301709"/>
                            <a:gd name="connsiteY14" fmla="*/ 375385 h 548640"/>
                            <a:gd name="connsiteX15" fmla="*/ 3301274 w 3301709"/>
                            <a:gd name="connsiteY15" fmla="*/ 413886 h 548640"/>
                            <a:gd name="connsiteX16" fmla="*/ 3291649 w 3301709"/>
                            <a:gd name="connsiteY16" fmla="*/ 548640 h 548640"/>
                            <a:gd name="connsiteX0" fmla="*/ 0 w 3301709"/>
                            <a:gd name="connsiteY0" fmla="*/ 85188 h 540307"/>
                            <a:gd name="connsiteX1" fmla="*/ 558074 w 3301709"/>
                            <a:gd name="connsiteY1" fmla="*/ 59044 h 540307"/>
                            <a:gd name="connsiteX2" fmla="*/ 625451 w 3301709"/>
                            <a:gd name="connsiteY2" fmla="*/ 1292 h 540307"/>
                            <a:gd name="connsiteX3" fmla="*/ 740954 w 3301709"/>
                            <a:gd name="connsiteY3" fmla="*/ 20543 h 540307"/>
                            <a:gd name="connsiteX4" fmla="*/ 1000836 w 3301709"/>
                            <a:gd name="connsiteY4" fmla="*/ 49419 h 540307"/>
                            <a:gd name="connsiteX5" fmla="*/ 1174091 w 3301709"/>
                            <a:gd name="connsiteY5" fmla="*/ 59044 h 540307"/>
                            <a:gd name="connsiteX6" fmla="*/ 2993266 w 3301709"/>
                            <a:gd name="connsiteY6" fmla="*/ 68669 h 540307"/>
                            <a:gd name="connsiteX7" fmla="*/ 3031767 w 3301709"/>
                            <a:gd name="connsiteY7" fmla="*/ 87920 h 540307"/>
                            <a:gd name="connsiteX8" fmla="*/ 3099144 w 3301709"/>
                            <a:gd name="connsiteY8" fmla="*/ 136046 h 540307"/>
                            <a:gd name="connsiteX9" fmla="*/ 3137645 w 3301709"/>
                            <a:gd name="connsiteY9" fmla="*/ 155296 h 540307"/>
                            <a:gd name="connsiteX10" fmla="*/ 3156895 w 3301709"/>
                            <a:gd name="connsiteY10" fmla="*/ 184172 h 540307"/>
                            <a:gd name="connsiteX11" fmla="*/ 3224272 w 3301709"/>
                            <a:gd name="connsiteY11" fmla="*/ 241924 h 540307"/>
                            <a:gd name="connsiteX12" fmla="*/ 3243523 w 3301709"/>
                            <a:gd name="connsiteY12" fmla="*/ 280425 h 540307"/>
                            <a:gd name="connsiteX13" fmla="*/ 3272398 w 3301709"/>
                            <a:gd name="connsiteY13" fmla="*/ 328551 h 540307"/>
                            <a:gd name="connsiteX14" fmla="*/ 3282024 w 3301709"/>
                            <a:gd name="connsiteY14" fmla="*/ 367052 h 540307"/>
                            <a:gd name="connsiteX15" fmla="*/ 3301274 w 3301709"/>
                            <a:gd name="connsiteY15" fmla="*/ 405553 h 540307"/>
                            <a:gd name="connsiteX16" fmla="*/ 3291649 w 3301709"/>
                            <a:gd name="connsiteY16" fmla="*/ 540307 h 540307"/>
                            <a:gd name="connsiteX0" fmla="*/ 0 w 3301709"/>
                            <a:gd name="connsiteY0" fmla="*/ 64928 h 520047"/>
                            <a:gd name="connsiteX1" fmla="*/ 558074 w 3301709"/>
                            <a:gd name="connsiteY1" fmla="*/ 38784 h 520047"/>
                            <a:gd name="connsiteX2" fmla="*/ 625451 w 3301709"/>
                            <a:gd name="connsiteY2" fmla="*/ 48479 h 520047"/>
                            <a:gd name="connsiteX3" fmla="*/ 740954 w 3301709"/>
                            <a:gd name="connsiteY3" fmla="*/ 283 h 520047"/>
                            <a:gd name="connsiteX4" fmla="*/ 1000836 w 3301709"/>
                            <a:gd name="connsiteY4" fmla="*/ 29159 h 520047"/>
                            <a:gd name="connsiteX5" fmla="*/ 1174091 w 3301709"/>
                            <a:gd name="connsiteY5" fmla="*/ 38784 h 520047"/>
                            <a:gd name="connsiteX6" fmla="*/ 2993266 w 3301709"/>
                            <a:gd name="connsiteY6" fmla="*/ 48409 h 520047"/>
                            <a:gd name="connsiteX7" fmla="*/ 3031767 w 3301709"/>
                            <a:gd name="connsiteY7" fmla="*/ 67660 h 520047"/>
                            <a:gd name="connsiteX8" fmla="*/ 3099144 w 3301709"/>
                            <a:gd name="connsiteY8" fmla="*/ 115786 h 520047"/>
                            <a:gd name="connsiteX9" fmla="*/ 3137645 w 3301709"/>
                            <a:gd name="connsiteY9" fmla="*/ 135036 h 520047"/>
                            <a:gd name="connsiteX10" fmla="*/ 3156895 w 3301709"/>
                            <a:gd name="connsiteY10" fmla="*/ 163912 h 520047"/>
                            <a:gd name="connsiteX11" fmla="*/ 3224272 w 3301709"/>
                            <a:gd name="connsiteY11" fmla="*/ 221664 h 520047"/>
                            <a:gd name="connsiteX12" fmla="*/ 3243523 w 3301709"/>
                            <a:gd name="connsiteY12" fmla="*/ 260165 h 520047"/>
                            <a:gd name="connsiteX13" fmla="*/ 3272398 w 3301709"/>
                            <a:gd name="connsiteY13" fmla="*/ 308291 h 520047"/>
                            <a:gd name="connsiteX14" fmla="*/ 3282024 w 3301709"/>
                            <a:gd name="connsiteY14" fmla="*/ 346792 h 520047"/>
                            <a:gd name="connsiteX15" fmla="*/ 3301274 w 3301709"/>
                            <a:gd name="connsiteY15" fmla="*/ 385293 h 520047"/>
                            <a:gd name="connsiteX16" fmla="*/ 3291649 w 3301709"/>
                            <a:gd name="connsiteY16" fmla="*/ 520047 h 520047"/>
                            <a:gd name="connsiteX0" fmla="*/ 0 w 3301709"/>
                            <a:gd name="connsiteY0" fmla="*/ 35935 h 491054"/>
                            <a:gd name="connsiteX1" fmla="*/ 558074 w 3301709"/>
                            <a:gd name="connsiteY1" fmla="*/ 9791 h 491054"/>
                            <a:gd name="connsiteX2" fmla="*/ 625451 w 3301709"/>
                            <a:gd name="connsiteY2" fmla="*/ 19486 h 491054"/>
                            <a:gd name="connsiteX3" fmla="*/ 740954 w 3301709"/>
                            <a:gd name="connsiteY3" fmla="*/ 19475 h 491054"/>
                            <a:gd name="connsiteX4" fmla="*/ 1000836 w 3301709"/>
                            <a:gd name="connsiteY4" fmla="*/ 166 h 491054"/>
                            <a:gd name="connsiteX5" fmla="*/ 1174091 w 3301709"/>
                            <a:gd name="connsiteY5" fmla="*/ 9791 h 491054"/>
                            <a:gd name="connsiteX6" fmla="*/ 2993266 w 3301709"/>
                            <a:gd name="connsiteY6" fmla="*/ 19416 h 491054"/>
                            <a:gd name="connsiteX7" fmla="*/ 3031767 w 3301709"/>
                            <a:gd name="connsiteY7" fmla="*/ 38667 h 491054"/>
                            <a:gd name="connsiteX8" fmla="*/ 3099144 w 3301709"/>
                            <a:gd name="connsiteY8" fmla="*/ 86793 h 491054"/>
                            <a:gd name="connsiteX9" fmla="*/ 3137645 w 3301709"/>
                            <a:gd name="connsiteY9" fmla="*/ 106043 h 491054"/>
                            <a:gd name="connsiteX10" fmla="*/ 3156895 w 3301709"/>
                            <a:gd name="connsiteY10" fmla="*/ 134919 h 491054"/>
                            <a:gd name="connsiteX11" fmla="*/ 3224272 w 3301709"/>
                            <a:gd name="connsiteY11" fmla="*/ 192671 h 491054"/>
                            <a:gd name="connsiteX12" fmla="*/ 3243523 w 3301709"/>
                            <a:gd name="connsiteY12" fmla="*/ 231172 h 491054"/>
                            <a:gd name="connsiteX13" fmla="*/ 3272398 w 3301709"/>
                            <a:gd name="connsiteY13" fmla="*/ 279298 h 491054"/>
                            <a:gd name="connsiteX14" fmla="*/ 3282024 w 3301709"/>
                            <a:gd name="connsiteY14" fmla="*/ 317799 h 491054"/>
                            <a:gd name="connsiteX15" fmla="*/ 3301274 w 3301709"/>
                            <a:gd name="connsiteY15" fmla="*/ 356300 h 491054"/>
                            <a:gd name="connsiteX16" fmla="*/ 3291649 w 3301709"/>
                            <a:gd name="connsiteY16" fmla="*/ 491054 h 4910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301709" h="491054">
                              <a:moveTo>
                                <a:pt x="0" y="35935"/>
                              </a:moveTo>
                              <a:cubicBezTo>
                                <a:pt x="222266" y="17413"/>
                                <a:pt x="453832" y="12532"/>
                                <a:pt x="558074" y="9791"/>
                              </a:cubicBezTo>
                              <a:cubicBezTo>
                                <a:pt x="662316" y="7050"/>
                                <a:pt x="594971" y="17872"/>
                                <a:pt x="625451" y="19486"/>
                              </a:cubicBezTo>
                              <a:cubicBezTo>
                                <a:pt x="655931" y="21100"/>
                                <a:pt x="678390" y="22695"/>
                                <a:pt x="740954" y="19475"/>
                              </a:cubicBezTo>
                              <a:cubicBezTo>
                                <a:pt x="803518" y="16255"/>
                                <a:pt x="928647" y="1780"/>
                                <a:pt x="1000836" y="166"/>
                              </a:cubicBezTo>
                              <a:cubicBezTo>
                                <a:pt x="1073025" y="-1448"/>
                                <a:pt x="1116253" y="9232"/>
                                <a:pt x="1174091" y="9791"/>
                              </a:cubicBezTo>
                              <a:lnTo>
                                <a:pt x="2993266" y="19416"/>
                              </a:lnTo>
                              <a:cubicBezTo>
                                <a:pt x="3006100" y="25833"/>
                                <a:pt x="3019599" y="31062"/>
                                <a:pt x="3031767" y="38667"/>
                              </a:cubicBezTo>
                              <a:cubicBezTo>
                                <a:pt x="3086831" y="73082"/>
                                <a:pt x="3051651" y="59654"/>
                                <a:pt x="3099144" y="86793"/>
                              </a:cubicBezTo>
                              <a:cubicBezTo>
                                <a:pt x="3111602" y="93912"/>
                                <a:pt x="3124811" y="99626"/>
                                <a:pt x="3137645" y="106043"/>
                              </a:cubicBezTo>
                              <a:cubicBezTo>
                                <a:pt x="3144062" y="115668"/>
                                <a:pt x="3148715" y="126739"/>
                                <a:pt x="3156895" y="134919"/>
                              </a:cubicBezTo>
                              <a:cubicBezTo>
                                <a:pt x="3189758" y="167783"/>
                                <a:pt x="3198077" y="155998"/>
                                <a:pt x="3224272" y="192671"/>
                              </a:cubicBezTo>
                              <a:cubicBezTo>
                                <a:pt x="3232612" y="204347"/>
                                <a:pt x="3236555" y="218629"/>
                                <a:pt x="3243523" y="231172"/>
                              </a:cubicBezTo>
                              <a:cubicBezTo>
                                <a:pt x="3252608" y="247526"/>
                                <a:pt x="3262773" y="263256"/>
                                <a:pt x="3272398" y="279298"/>
                              </a:cubicBezTo>
                              <a:cubicBezTo>
                                <a:pt x="3275607" y="292132"/>
                                <a:pt x="3277379" y="305413"/>
                                <a:pt x="3282024" y="317799"/>
                              </a:cubicBezTo>
                              <a:cubicBezTo>
                                <a:pt x="3287062" y="331234"/>
                                <a:pt x="3300478" y="341974"/>
                                <a:pt x="3301274" y="356300"/>
                              </a:cubicBezTo>
                              <a:cubicBezTo>
                                <a:pt x="3303772" y="401263"/>
                                <a:pt x="3294857" y="446136"/>
                                <a:pt x="3291649" y="491054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accent3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13545" id="Freeform: Shape 213" o:spid="_x0000_s1026" style="position:absolute;margin-left:-6.85pt;margin-top:141.35pt;width:263.65pt;height:35.6pt;z-index:25184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01709,49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" path="m,35935c222266,17413,453832,12532,558074,9791v104242,-2741,36897,8081,67377,9695c655931,21100,678390,22695,740954,19475,803518,16255,928647,1780,1000836,166v72189,-1614,115417,9066,173255,9625l2993266,19416v12834,6417,26333,11646,38501,19251c3086831,73082,3051651,59654,3099144,86793v12458,7119,25667,12833,38501,19250c3144062,115668,3148715,126739,3156895,134919v32863,32864,41182,21079,67377,57752c3232612,204347,3236555,218629,3243523,231172v9085,16354,19250,32084,28875,48126c3275607,292132,3277379,305413,3282024,317799v5038,13435,18454,24175,19250,38501c3303772,401263,3294857,446136,3291649,491054e" filled="f" strokecolor="#47653f [3206]" strokeweight="3pt">
                <v:stroke dashstyle="dash"/>
                <v:path arrowok="t" o:connecttype="custom" o:connectlocs="0,33088;565930,9015;634256,17942;751385,17932;1014925,153;1190619,9015;3035403,17878;3074446,35604;3142771,79917;3181814,97643;3201335,124231;3269661,177408;3289183,212859;3318464,257173;3328226,292624;3347747,328075;3337986,452154" o:connectangles="0,0,0,0,0,0,0,0,0,0,0,0,0,0,0,0,0"/>
                <w10:wrap anchorx="margin"/>
              </v:shape>
            </w:pict>
          </mc:Fallback>
        </mc:AlternateContent>
      </w:r>
      <w:r w:rsidR="007D6CFA">
        <w:rPr>
          <w:noProof/>
          <w:lang w:val="en-US" w:eastAsia="en-US"/>
        </w:rPr>
        <w:drawing>
          <wp:anchor distT="0" distB="0" distL="114300" distR="114300" simplePos="0" relativeHeight="251713536" behindDoc="1" locked="0" layoutInCell="1" allowOverlap="1" wp14:anchorId="6CD52157" wp14:editId="7F43123A">
            <wp:simplePos x="0" y="0"/>
            <wp:positionH relativeFrom="page">
              <wp:posOffset>5190824</wp:posOffset>
            </wp:positionH>
            <wp:positionV relativeFrom="paragraph">
              <wp:posOffset>2059807</wp:posOffset>
            </wp:positionV>
            <wp:extent cx="1990344" cy="2240280"/>
            <wp:effectExtent l="0" t="0" r="0" b="7620"/>
            <wp:wrapNone/>
            <wp:docPr id="204" name="Picture 204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 descr="A picture containing text, vector graphics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7500" b="76250" l="7176" r="71759">
                                  <a14:foregroundMark x1="59028" y1="60208" x2="59028" y2="60208"/>
                                  <a14:foregroundMark x1="59028" y1="60208" x2="71065" y2="46875"/>
                                  <a14:foregroundMark x1="71065" y1="46875" x2="74074" y2="68333"/>
                                  <a14:foregroundMark x1="65182" y1="71668" x2="54630" y2="75625"/>
                                  <a14:foregroundMark x1="74074" y1="68333" x2="73671" y2="68484"/>
                                  <a14:foregroundMark x1="54630" y1="75625" x2="24769" y2="73333"/>
                                  <a14:foregroundMark x1="24769" y1="73333" x2="47454" y2="77917"/>
                                  <a14:foregroundMark x1="47454" y1="77917" x2="64352" y2="56875"/>
                                  <a14:foregroundMark x1="64352" y1="56875" x2="43056" y2="32917"/>
                                  <a14:foregroundMark x1="43056" y1="32917" x2="64352" y2="31250"/>
                                  <a14:foregroundMark x1="64352" y1="31250" x2="70602" y2="50833"/>
                                  <a14:foregroundMark x1="70602" y1="50833" x2="46991" y2="59375"/>
                                  <a14:foregroundMark x1="46991" y1="59375" x2="24306" y2="61458"/>
                                  <a14:foregroundMark x1="24306" y1="61458" x2="32176" y2="76250"/>
                                  <a14:foregroundMark x1="32176" y1="76250" x2="38889" y2="76458"/>
                                  <a14:foregroundMark x1="52315" y1="75417" x2="63076" y2="75974"/>
                                  <a14:foregroundMark x1="72899" y1="67975" x2="74769" y2="32292"/>
                                  <a14:foregroundMark x1="74769" y1="32292" x2="70833" y2="58542"/>
                                  <a14:foregroundMark x1="70833" y1="58542" x2="56250" y2="74375"/>
                                  <a14:foregroundMark x1="44213" y1="34792" x2="52083" y2="28958"/>
                                  <a14:foregroundMark x1="49537" y1="27083" x2="39583" y2="34375"/>
                                  <a14:foregroundMark x1="49537" y1="26875" x2="44444" y2="31250"/>
                                  <a14:foregroundMark x1="50694" y1="26667" x2="45370" y2="31250"/>
                                  <a14:foregroundMark x1="43750" y1="34792" x2="44676" y2="35000"/>
                                  <a14:foregroundMark x1="42824" y1="34167" x2="34722" y2="35417"/>
                                  <a14:foregroundMark x1="32407" y1="14167" x2="41667" y2="22708"/>
                                  <a14:foregroundMark x1="69676" y1="13542" x2="58796" y2="23750"/>
                                  <a14:foregroundMark x1="70602" y1="12708" x2="70602" y2="12708"/>
                                  <a14:foregroundMark x1="71759" y1="13125" x2="71759" y2="13125"/>
                                  <a14:backgroundMark x1="75231" y1="74375" x2="65046" y2="82083"/>
                                  <a14:backgroundMark x1="74074" y1="71458" x2="64583" y2="77292"/>
                                  <a14:backgroundMark x1="74537" y1="70417" x2="74537" y2="70417"/>
                                  <a14:backgroundMark x1="74306" y1="69583" x2="73148" y2="71458"/>
                                  <a14:backgroundMark x1="74074" y1="68750" x2="71991" y2="708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710" b="23137"/>
                    <a:stretch/>
                  </pic:blipFill>
                  <pic:spPr bwMode="auto">
                    <a:xfrm>
                      <a:off x="0" y="0"/>
                      <a:ext cx="1990344" cy="2240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CF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422AD6" wp14:editId="134368B5">
                <wp:simplePos x="0" y="0"/>
                <wp:positionH relativeFrom="margin">
                  <wp:posOffset>69273</wp:posOffset>
                </wp:positionH>
                <wp:positionV relativeFrom="paragraph">
                  <wp:posOffset>3158490</wp:posOffset>
                </wp:positionV>
                <wp:extent cx="1987723" cy="6927"/>
                <wp:effectExtent l="0" t="0" r="31750" b="317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7723" cy="692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9EF1E" id="Straight Connector 202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45pt,248.7pt" to="161.95pt,2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" strokecolor="black [3040]" strokeweight="1pt">
                <w10:wrap anchorx="margin"/>
              </v:line>
            </w:pict>
          </mc:Fallback>
        </mc:AlternateContent>
      </w:r>
      <w:r w:rsidR="007D6CF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15177C2D" wp14:editId="237EBF46">
                <wp:simplePos x="0" y="0"/>
                <wp:positionH relativeFrom="column">
                  <wp:posOffset>550718</wp:posOffset>
                </wp:positionH>
                <wp:positionV relativeFrom="paragraph">
                  <wp:posOffset>3484418</wp:posOffset>
                </wp:positionV>
                <wp:extent cx="3816927" cy="0"/>
                <wp:effectExtent l="0" t="0" r="0" b="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92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82A19" id="Straight Connector 201" o:spid="_x0000_s1026" style="position:absolute;z-index:2518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5pt,274.35pt" to="343.9pt,2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" strokecolor="black [3040]" strokeweight="1pt"/>
            </w:pict>
          </mc:Fallback>
        </mc:AlternateContent>
      </w:r>
      <w:r w:rsidR="007D6CF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7262243B" wp14:editId="74844902">
                <wp:simplePos x="0" y="0"/>
                <wp:positionH relativeFrom="column">
                  <wp:posOffset>31173</wp:posOffset>
                </wp:positionH>
                <wp:positionV relativeFrom="paragraph">
                  <wp:posOffset>3796145</wp:posOffset>
                </wp:positionV>
                <wp:extent cx="4349288" cy="0"/>
                <wp:effectExtent l="0" t="0" r="0" b="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928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6E15F" id="Straight Connector 200" o:spid="_x0000_s1026" style="position:absolute;flip:y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298.9pt" to="344.9pt,2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" strokecolor="black [3040]" strokeweight="1pt"/>
            </w:pict>
          </mc:Fallback>
        </mc:AlternateContent>
      </w:r>
      <w:r w:rsidR="007D6CF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5F16CEFE" wp14:editId="01B117DA">
                <wp:simplePos x="0" y="0"/>
                <wp:positionH relativeFrom="column">
                  <wp:posOffset>52590</wp:posOffset>
                </wp:positionH>
                <wp:positionV relativeFrom="paragraph">
                  <wp:posOffset>256309</wp:posOffset>
                </wp:positionV>
                <wp:extent cx="4349288" cy="0"/>
                <wp:effectExtent l="0" t="0" r="0" b="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928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02620" id="Straight Connector 199" o:spid="_x0000_s1026" style="position:absolute;flip:y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20.2pt" to="346.6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" strokecolor="black [3040]" strokeweight="1pt"/>
            </w:pict>
          </mc:Fallback>
        </mc:AlternateContent>
      </w:r>
      <w:r w:rsidR="00303DD8" w:rsidRPr="00086181">
        <w:rPr>
          <w:b/>
          <w:noProof/>
          <w:color w:val="FFFEFD"/>
          <w:sz w:val="74"/>
        </w:rPr>
        <mc:AlternateContent>
          <mc:Choice Requires="wps">
            <w:drawing>
              <wp:anchor distT="45720" distB="45720" distL="114300" distR="114300" simplePos="0" relativeHeight="251698688" behindDoc="1" locked="0" layoutInCell="1" allowOverlap="1" wp14:anchorId="22815235" wp14:editId="5AC4DD3C">
                <wp:simplePos x="0" y="0"/>
                <wp:positionH relativeFrom="margin">
                  <wp:align>left</wp:align>
                </wp:positionH>
                <wp:positionV relativeFrom="paragraph">
                  <wp:posOffset>1816100</wp:posOffset>
                </wp:positionV>
                <wp:extent cx="3550920" cy="662940"/>
                <wp:effectExtent l="0" t="0" r="0" b="3810"/>
                <wp:wrapTight wrapText="bothSides">
                  <wp:wrapPolygon edited="0">
                    <wp:start x="348" y="0"/>
                    <wp:lineTo x="348" y="21103"/>
                    <wp:lineTo x="21206" y="21103"/>
                    <wp:lineTo x="21206" y="0"/>
                    <wp:lineTo x="348" y="0"/>
                  </wp:wrapPolygon>
                </wp:wrapTight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16BD0" w14:textId="77777777" w:rsidR="00303DD8" w:rsidRPr="00303DD8" w:rsidRDefault="00303DD8" w:rsidP="00303DD8">
                            <w:pPr>
                              <w:spacing w:after="0" w:line="349" w:lineRule="auto"/>
                              <w:ind w:right="-15"/>
                              <w:rPr>
                                <w:b/>
                                <w:color w:val="FFFEFD"/>
                                <w:sz w:val="64"/>
                                <w:szCs w:val="64"/>
                              </w:rPr>
                            </w:pPr>
                            <w:r w:rsidRPr="00303DD8">
                              <w:rPr>
                                <w:b/>
                                <w:color w:val="FFFEFD"/>
                                <w:sz w:val="64"/>
                                <w:szCs w:val="64"/>
                              </w:rPr>
                              <w:t>I’ve had a bump!</w:t>
                            </w:r>
                          </w:p>
                          <w:p w14:paraId="23B1E78D" w14:textId="77777777" w:rsidR="00303DD8" w:rsidRDefault="00303DD8" w:rsidP="00303D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15235" id="_x0000_s1030" type="#_x0000_t202" style="position:absolute;margin-left:0;margin-top:143pt;width:279.6pt;height:52.2pt;z-index:-251617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" filled="f" stroked="f">
                <v:textbox>
                  <w:txbxContent>
                    <w:p w14:paraId="38A16BD0" w14:textId="77777777" w:rsidR="00303DD8" w:rsidRPr="00303DD8" w:rsidRDefault="00303DD8" w:rsidP="00303DD8">
                      <w:pPr>
                        <w:spacing w:after="0" w:line="349" w:lineRule="auto"/>
                        <w:ind w:right="-15"/>
                        <w:rPr>
                          <w:b/>
                          <w:color w:val="FFFEFD"/>
                          <w:sz w:val="64"/>
                          <w:szCs w:val="64"/>
                        </w:rPr>
                      </w:pPr>
                      <w:r w:rsidRPr="00303DD8">
                        <w:rPr>
                          <w:b/>
                          <w:color w:val="FFFEFD"/>
                          <w:sz w:val="64"/>
                          <w:szCs w:val="64"/>
                        </w:rPr>
                        <w:t>I’ve had a bump!</w:t>
                      </w:r>
                    </w:p>
                    <w:p w14:paraId="23B1E78D" w14:textId="77777777" w:rsidR="00303DD8" w:rsidRDefault="00303DD8" w:rsidP="00303DD8"/>
                  </w:txbxContent>
                </v:textbox>
                <w10:wrap type="tight" anchorx="margin"/>
              </v:shape>
            </w:pict>
          </mc:Fallback>
        </mc:AlternateContent>
      </w:r>
      <w:r w:rsidR="00303DD8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6B4FA4FA" wp14:editId="1300AB50">
                <wp:simplePos x="0" y="0"/>
                <wp:positionH relativeFrom="margin">
                  <wp:posOffset>-60960</wp:posOffset>
                </wp:positionH>
                <wp:positionV relativeFrom="paragraph">
                  <wp:posOffset>2724150</wp:posOffset>
                </wp:positionV>
                <wp:extent cx="6065520" cy="227076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2270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54D17" w14:textId="1D5D159A" w:rsidR="00303DD8" w:rsidRPr="00303DD8" w:rsidRDefault="00303DD8" w:rsidP="00303DD8">
                            <w:pPr>
                              <w:spacing w:after="168"/>
                              <w:ind w:left="23" w:right="2435" w:hanging="10"/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</w:rPr>
                            </w:pPr>
                            <w:r w:rsidRPr="00303DD8"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</w:rPr>
                              <w:t>Dear Parent or Guardian,</w:t>
                            </w:r>
                            <w:r w:rsidRPr="00303DD8"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</w:rPr>
                              <w:br/>
                              <w:t xml:space="preserve">                                 </w:t>
                            </w:r>
                            <w:r w:rsidR="007D6CFA"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</w:rPr>
                              <w:t xml:space="preserve"> </w:t>
                            </w:r>
                            <w:r w:rsidRPr="00303DD8"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</w:rPr>
                              <w:t>had a bump today.</w:t>
                            </w:r>
                          </w:p>
                          <w:p w14:paraId="2F5B5E39" w14:textId="77777777" w:rsidR="00303DD8" w:rsidRPr="00303DD8" w:rsidRDefault="00303DD8" w:rsidP="00303DD8">
                            <w:pPr>
                              <w:spacing w:after="0"/>
                              <w:ind w:left="23" w:right="2435" w:hanging="1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03DD8"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</w:rPr>
                              <w:t>Details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</w:rPr>
                              <w:t>:</w:t>
                            </w:r>
                            <w:r w:rsidRPr="00303DD8"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</w:rPr>
                              <w:t xml:space="preserve"> </w:t>
                            </w:r>
                            <w:r w:rsidRPr="00303DD8"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  <w:u w:val="single" w:color="1E1D1D"/>
                              </w:rPr>
                              <w:t xml:space="preserve">                                                        </w:t>
                            </w:r>
                            <w:r w:rsidRPr="00303DD8"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</w:rPr>
                              <w:t xml:space="preserve">  </w:t>
                            </w:r>
                          </w:p>
                          <w:p w14:paraId="5F3A75B7" w14:textId="77777777" w:rsidR="00303DD8" w:rsidRPr="00303DD8" w:rsidRDefault="00303DD8" w:rsidP="00303DD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03DD8"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  <w:u w:val="single" w:color="1E1D1D"/>
                              </w:rPr>
                              <w:t xml:space="preserve">                                                                    </w:t>
                            </w:r>
                            <w:r w:rsidRPr="00303DD8"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</w:rPr>
                              <w:t xml:space="preserve">  </w:t>
                            </w:r>
                          </w:p>
                          <w:p w14:paraId="60C2D27B" w14:textId="77777777" w:rsidR="00303DD8" w:rsidRPr="00303DD8" w:rsidRDefault="00303DD8" w:rsidP="00303DD8">
                            <w:pPr>
                              <w:spacing w:after="0" w:line="363" w:lineRule="auto"/>
                              <w:ind w:left="23" w:right="2435" w:hanging="10"/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  <w:u w:val="single" w:color="1E1D1D"/>
                              </w:rPr>
                            </w:pPr>
                            <w:r w:rsidRPr="00303DD8"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  <w:u w:val="single" w:color="1E1D1D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2D11B331" w14:textId="77777777" w:rsidR="00303DD8" w:rsidRPr="00303DD8" w:rsidRDefault="00303DD8" w:rsidP="00303DD8">
                            <w:pPr>
                              <w:spacing w:after="0" w:line="363" w:lineRule="auto"/>
                              <w:ind w:left="23" w:right="2435" w:hanging="1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03DD8"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</w:rPr>
                              <w:t xml:space="preserve">Date:               Signed: </w:t>
                            </w:r>
                            <w:r w:rsidRPr="00303DD8"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  <w:u w:val="single" w:color="1E1D1D"/>
                              </w:rPr>
                              <w:t xml:space="preserve">                                    </w:t>
                            </w:r>
                            <w:r w:rsidRPr="00303DD8">
                              <w:rPr>
                                <w:rFonts w:ascii="Comic Sans MS" w:hAnsi="Comic Sans MS"/>
                                <w:b/>
                                <w:bCs/>
                                <w:color w:val="1E1D1D"/>
                                <w:szCs w:val="16"/>
                              </w:rPr>
                              <w:t xml:space="preserve"> </w:t>
                            </w:r>
                          </w:p>
                          <w:p w14:paraId="1B1437F8" w14:textId="77777777" w:rsidR="00303DD8" w:rsidRDefault="00303DD8" w:rsidP="00303D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FA4FA" id="_x0000_s1031" type="#_x0000_t202" style="position:absolute;margin-left:-4.8pt;margin-top:214.5pt;width:477.6pt;height:178.8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" filled="f" stroked="f">
                <v:textbox>
                  <w:txbxContent>
                    <w:p w14:paraId="7DB54D17" w14:textId="1D5D159A" w:rsidR="00303DD8" w:rsidRPr="00303DD8" w:rsidRDefault="00303DD8" w:rsidP="00303DD8">
                      <w:pPr>
                        <w:spacing w:after="168"/>
                        <w:ind w:left="23" w:right="2435" w:hanging="10"/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</w:rPr>
                      </w:pPr>
                      <w:r w:rsidRPr="00303DD8"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</w:rPr>
                        <w:t>Dear Parent or Guardian,</w:t>
                      </w:r>
                      <w:r w:rsidRPr="00303DD8"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</w:rPr>
                        <w:br/>
                        <w:t xml:space="preserve">                                 </w:t>
                      </w:r>
                      <w:r w:rsidR="007D6CFA"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</w:rPr>
                        <w:t xml:space="preserve"> </w:t>
                      </w:r>
                      <w:r w:rsidRPr="00303DD8"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</w:rPr>
                        <w:t>had a bump today.</w:t>
                      </w:r>
                    </w:p>
                    <w:p w14:paraId="2F5B5E39" w14:textId="77777777" w:rsidR="00303DD8" w:rsidRPr="00303DD8" w:rsidRDefault="00303DD8" w:rsidP="00303DD8">
                      <w:pPr>
                        <w:spacing w:after="0"/>
                        <w:ind w:left="23" w:right="2435" w:hanging="1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303DD8"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</w:rPr>
                        <w:t>Details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</w:rPr>
                        <w:t>:</w:t>
                      </w:r>
                      <w:r w:rsidRPr="00303DD8"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</w:rPr>
                        <w:t xml:space="preserve"> </w:t>
                      </w:r>
                      <w:r w:rsidRPr="00303DD8"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  <w:u w:val="single" w:color="1E1D1D"/>
                        </w:rPr>
                        <w:t xml:space="preserve">                                                        </w:t>
                      </w:r>
                      <w:r w:rsidRPr="00303DD8"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</w:rPr>
                        <w:t xml:space="preserve">  </w:t>
                      </w:r>
                    </w:p>
                    <w:p w14:paraId="5F3A75B7" w14:textId="77777777" w:rsidR="00303DD8" w:rsidRPr="00303DD8" w:rsidRDefault="00303DD8" w:rsidP="00303DD8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303DD8"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  <w:u w:val="single" w:color="1E1D1D"/>
                        </w:rPr>
                        <w:t xml:space="preserve">                                                                    </w:t>
                      </w:r>
                      <w:r w:rsidRPr="00303DD8"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</w:rPr>
                        <w:t xml:space="preserve">  </w:t>
                      </w:r>
                    </w:p>
                    <w:p w14:paraId="60C2D27B" w14:textId="77777777" w:rsidR="00303DD8" w:rsidRPr="00303DD8" w:rsidRDefault="00303DD8" w:rsidP="00303DD8">
                      <w:pPr>
                        <w:spacing w:after="0" w:line="363" w:lineRule="auto"/>
                        <w:ind w:left="23" w:right="2435" w:hanging="10"/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  <w:u w:val="single" w:color="1E1D1D"/>
                        </w:rPr>
                      </w:pPr>
                      <w:r w:rsidRPr="00303DD8"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  <w:u w:val="single" w:color="1E1D1D"/>
                        </w:rPr>
                        <w:t xml:space="preserve">                                                                 </w:t>
                      </w:r>
                    </w:p>
                    <w:p w14:paraId="2D11B331" w14:textId="77777777" w:rsidR="00303DD8" w:rsidRPr="00303DD8" w:rsidRDefault="00303DD8" w:rsidP="00303DD8">
                      <w:pPr>
                        <w:spacing w:after="0" w:line="363" w:lineRule="auto"/>
                        <w:ind w:left="23" w:right="2435" w:hanging="1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303DD8"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</w:rPr>
                        <w:t xml:space="preserve">Date:               Signed: </w:t>
                      </w:r>
                      <w:r w:rsidRPr="00303DD8"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  <w:u w:val="single" w:color="1E1D1D"/>
                        </w:rPr>
                        <w:t xml:space="preserve">                                    </w:t>
                      </w:r>
                      <w:r w:rsidRPr="00303DD8">
                        <w:rPr>
                          <w:rFonts w:ascii="Comic Sans MS" w:hAnsi="Comic Sans MS"/>
                          <w:b/>
                          <w:bCs/>
                          <w:color w:val="1E1D1D"/>
                          <w:szCs w:val="16"/>
                        </w:rPr>
                        <w:t xml:space="preserve"> </w:t>
                      </w:r>
                    </w:p>
                    <w:p w14:paraId="1B1437F8" w14:textId="77777777" w:rsidR="00303DD8" w:rsidRDefault="00303DD8" w:rsidP="00303DD8"/>
                  </w:txbxContent>
                </v:textbox>
                <w10:wrap anchorx="margin"/>
              </v:shape>
            </w:pict>
          </mc:Fallback>
        </mc:AlternateContent>
      </w:r>
    </w:p>
    <w:sectPr w:rsidR="00303DD8" w:rsidRPr="00303DD8" w:rsidSect="003A08B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86" w:right="864" w:bottom="1440" w:left="86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E40B" w14:textId="77777777" w:rsidR="001315A4" w:rsidRDefault="001315A4">
      <w:pPr>
        <w:spacing w:after="0" w:line="240" w:lineRule="auto"/>
      </w:pPr>
      <w:r>
        <w:separator/>
      </w:r>
    </w:p>
  </w:endnote>
  <w:endnote w:type="continuationSeparator" w:id="0">
    <w:p w14:paraId="4E044BB7" w14:textId="77777777" w:rsidR="001315A4" w:rsidRDefault="001315A4">
      <w:pPr>
        <w:spacing w:after="0" w:line="240" w:lineRule="auto"/>
      </w:pPr>
      <w:r>
        <w:continuationSeparator/>
      </w:r>
    </w:p>
  </w:endnote>
  <w:endnote w:type="continuationNotice" w:id="1">
    <w:p w14:paraId="4C467991" w14:textId="77777777" w:rsidR="00656387" w:rsidRDefault="006563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2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21"/>
    </w:tblGrid>
    <w:tr w:rsidR="00115663" w14:paraId="4AC4A6B2" w14:textId="77777777" w:rsidTr="00115663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14:paraId="1ABC7441" w14:textId="4FC6D948" w:rsidR="00115663" w:rsidRDefault="00115663" w:rsidP="00115663">
          <w:pPr>
            <w:pStyle w:val="Footer"/>
            <w:spacing w:after="0"/>
            <w:jc w:val="lef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470"/>
    </w:tblGrid>
    <w:tr w:rsidR="002E1A5A" w14:paraId="15584A50" w14:textId="77777777" w:rsidTr="002E1A5A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14:paraId="2ED3FB31" w14:textId="77777777" w:rsidR="002E1A5A" w:rsidRDefault="002E1A5A" w:rsidP="002E1A5A">
          <w:pPr>
            <w:pStyle w:val="Footer"/>
            <w:spacing w:after="0"/>
          </w:pPr>
          <w:r>
            <w:rPr>
              <w:noProof/>
            </w:rPr>
            <w:drawing>
              <wp:inline distT="0" distB="0" distL="0" distR="0" wp14:anchorId="1C644326" wp14:editId="4D70C5B9">
                <wp:extent cx="8551368" cy="976184"/>
                <wp:effectExtent l="0" t="0" r="2540" b="0"/>
                <wp:docPr id="224" name="Picture 224" descr="green waves des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805" cy="109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A6EB7" w14:textId="77777777" w:rsidR="001315A4" w:rsidRDefault="001315A4">
      <w:pPr>
        <w:spacing w:after="0" w:line="240" w:lineRule="auto"/>
      </w:pPr>
      <w:r>
        <w:separator/>
      </w:r>
    </w:p>
  </w:footnote>
  <w:footnote w:type="continuationSeparator" w:id="0">
    <w:p w14:paraId="502D9DC7" w14:textId="77777777" w:rsidR="001315A4" w:rsidRDefault="001315A4">
      <w:pPr>
        <w:spacing w:after="0" w:line="240" w:lineRule="auto"/>
      </w:pPr>
      <w:r>
        <w:continuationSeparator/>
      </w:r>
    </w:p>
  </w:footnote>
  <w:footnote w:type="continuationNotice" w:id="1">
    <w:p w14:paraId="2C92F908" w14:textId="77777777" w:rsidR="00656387" w:rsidRDefault="006563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0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01"/>
    </w:tblGrid>
    <w:tr w:rsidR="00115663" w14:paraId="4BFAD73E" w14:textId="77777777" w:rsidTr="00115663">
      <w:trPr>
        <w:trHeight w:val="1880"/>
      </w:trPr>
      <w:tc>
        <w:tcPr>
          <w:tcW w:w="12201" w:type="dxa"/>
          <w:tcBorders>
            <w:top w:val="nil"/>
            <w:left w:val="nil"/>
            <w:bottom w:val="nil"/>
            <w:right w:val="nil"/>
          </w:tcBorders>
        </w:tcPr>
        <w:p w14:paraId="2CE7998F" w14:textId="7EE730E2" w:rsidR="00115663" w:rsidRDefault="00115663" w:rsidP="00115663">
          <w:pPr>
            <w:pStyle w:val="Header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CB3E" w14:textId="77777777" w:rsidR="00E71405" w:rsidRDefault="007E3A99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E0221A"/>
    <w:multiLevelType w:val="hybridMultilevel"/>
    <w:tmpl w:val="8B364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A4"/>
    <w:rsid w:val="00066E19"/>
    <w:rsid w:val="0008069F"/>
    <w:rsid w:val="000B4BF8"/>
    <w:rsid w:val="000B6C7F"/>
    <w:rsid w:val="000F2898"/>
    <w:rsid w:val="00115663"/>
    <w:rsid w:val="001315A4"/>
    <w:rsid w:val="00213EAB"/>
    <w:rsid w:val="00215D1D"/>
    <w:rsid w:val="002812CE"/>
    <w:rsid w:val="00284AAA"/>
    <w:rsid w:val="002D7F70"/>
    <w:rsid w:val="002E1A5A"/>
    <w:rsid w:val="00303DD8"/>
    <w:rsid w:val="00312210"/>
    <w:rsid w:val="00361777"/>
    <w:rsid w:val="00361FC2"/>
    <w:rsid w:val="003A08B0"/>
    <w:rsid w:val="003F7C02"/>
    <w:rsid w:val="00462B54"/>
    <w:rsid w:val="004B3FAD"/>
    <w:rsid w:val="004C595E"/>
    <w:rsid w:val="004E3616"/>
    <w:rsid w:val="00535A9A"/>
    <w:rsid w:val="00576382"/>
    <w:rsid w:val="00620729"/>
    <w:rsid w:val="00656387"/>
    <w:rsid w:val="00673242"/>
    <w:rsid w:val="00691768"/>
    <w:rsid w:val="006F0367"/>
    <w:rsid w:val="007C4A68"/>
    <w:rsid w:val="007D6CFA"/>
    <w:rsid w:val="007E0D6E"/>
    <w:rsid w:val="007E3A99"/>
    <w:rsid w:val="008658F6"/>
    <w:rsid w:val="00886FC3"/>
    <w:rsid w:val="008945AC"/>
    <w:rsid w:val="009439AA"/>
    <w:rsid w:val="00985E0E"/>
    <w:rsid w:val="00A45E55"/>
    <w:rsid w:val="00B1083D"/>
    <w:rsid w:val="00B22EC4"/>
    <w:rsid w:val="00B54EAE"/>
    <w:rsid w:val="00B552FE"/>
    <w:rsid w:val="00BA5A05"/>
    <w:rsid w:val="00BC06ED"/>
    <w:rsid w:val="00C07C50"/>
    <w:rsid w:val="00CE2CAB"/>
    <w:rsid w:val="00D904CD"/>
    <w:rsid w:val="00DE3E34"/>
    <w:rsid w:val="00E041D6"/>
    <w:rsid w:val="00E32718"/>
    <w:rsid w:val="00E71405"/>
    <w:rsid w:val="00E802A8"/>
    <w:rsid w:val="00EF1E08"/>
    <w:rsid w:val="00F83039"/>
    <w:rsid w:val="00F87567"/>
    <w:rsid w:val="00F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6B9A7A2"/>
  <w15:chartTrackingRefBased/>
  <w15:docId w15:val="{214A3D6E-A849-43DE-9E6D-8E0C82EA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83D"/>
    <w:rPr>
      <w:rFonts w:ascii="Calibri" w:eastAsia="Calibri" w:hAnsi="Calibri" w:cs="Calibri"/>
      <w:color w:val="000000"/>
      <w:sz w:val="22"/>
      <w:szCs w:val="22"/>
      <w:lang w:val="en-GB" w:eastAsia="en-GB"/>
    </w:rPr>
  </w:style>
  <w:style w:type="paragraph" w:styleId="Heading1">
    <w:name w:val="heading 1"/>
    <w:basedOn w:val="Normal"/>
    <w:next w:val="ContactInfo"/>
    <w:link w:val="Heading1Char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FA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FA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4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">
    <w:name w:val="Contact Info"/>
    <w:basedOn w:val="Normal"/>
    <w:uiPriority w:val="2"/>
    <w:qFormat/>
    <w:rsid w:val="000F2898"/>
    <w:pPr>
      <w:spacing w:after="0"/>
      <w:contextualSpacing/>
    </w:pPr>
    <w:rPr>
      <w:rFonts w:eastAsiaTheme="minorEastAsia"/>
      <w:color w:val="607E4C" w:themeColor="accent4"/>
    </w:rPr>
  </w:style>
  <w:style w:type="paragraph" w:styleId="Closing">
    <w:name w:val="Closing"/>
    <w:basedOn w:val="Normal"/>
    <w:next w:val="Signature"/>
    <w:link w:val="ClosingChar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eastAsiaTheme="minorEastAsia"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Strong">
    <w:name w:val="Strong"/>
    <w:basedOn w:val="DefaultParagraphFont"/>
    <w:uiPriority w:val="22"/>
    <w:qFormat/>
    <w:rPr>
      <w:b/>
      <w:bCs/>
      <w:color w:val="3D5157" w:themeColor="accent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TableGrid">
    <w:name w:val="Table Grid"/>
    <w:basedOn w:val="TableNormal"/>
    <w:uiPriority w:val="39"/>
    <w:rsid w:val="0031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439AA"/>
    <w:rPr>
      <w:color w:val="3D5157" w:themeColor="accent2"/>
      <w:u w:val="single"/>
    </w:rPr>
  </w:style>
  <w:style w:type="character" w:styleId="BookTitle">
    <w:name w:val="Book Title"/>
    <w:basedOn w:val="DefaultParagraphFont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04CD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D904CD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D904CD"/>
    <w:pPr>
      <w:ind w:left="720"/>
      <w:contextualSpacing/>
    </w:pPr>
  </w:style>
  <w:style w:type="paragraph" w:styleId="NoSpacing">
    <w:name w:val="No Spacing"/>
    <w:uiPriority w:val="1"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">
    <w:name w:val="Body"/>
    <w:basedOn w:val="Normal"/>
    <w:qFormat/>
    <w:rsid w:val="001315A4"/>
    <w:pPr>
      <w:spacing w:after="360" w:line="360" w:lineRule="exact"/>
    </w:pPr>
    <w:rPr>
      <w:rFonts w:ascii="Arial" w:eastAsia="Times New Roman" w:hAnsi="Arial" w:cs="Arial"/>
      <w:color w:val="595959"/>
      <w:szCs w:val="24"/>
    </w:rPr>
  </w:style>
  <w:style w:type="paragraph" w:customStyle="1" w:styleId="Headingtwo">
    <w:name w:val="Heading two"/>
    <w:basedOn w:val="Normal"/>
    <w:qFormat/>
    <w:rsid w:val="001315A4"/>
    <w:pPr>
      <w:spacing w:after="240" w:line="280" w:lineRule="exact"/>
    </w:pPr>
    <w:rPr>
      <w:rFonts w:ascii="Arial" w:eastAsia="Times New Roman" w:hAnsi="Arial" w:cs="Arial"/>
      <w:b/>
      <w:bCs/>
      <w:color w:val="7C2C41"/>
      <w:szCs w:val="24"/>
    </w:rPr>
  </w:style>
  <w:style w:type="paragraph" w:customStyle="1" w:styleId="BodyEnd">
    <w:name w:val="Body (End)"/>
    <w:basedOn w:val="Body"/>
    <w:qFormat/>
    <w:rsid w:val="001315A4"/>
    <w:pPr>
      <w:spacing w:after="600"/>
    </w:pPr>
  </w:style>
  <w:style w:type="paragraph" w:customStyle="1" w:styleId="Policytitle">
    <w:name w:val="Policy title"/>
    <w:basedOn w:val="Normal"/>
    <w:qFormat/>
    <w:rsid w:val="001315A4"/>
    <w:pPr>
      <w:spacing w:after="600" w:line="240" w:lineRule="auto"/>
    </w:pPr>
    <w:rPr>
      <w:rFonts w:ascii="Arial" w:eastAsia="Times New Roman" w:hAnsi="Arial" w:cs="Arial"/>
      <w:b/>
      <w:bCs/>
      <w:color w:val="D55375"/>
      <w:sz w:val="32"/>
      <w:szCs w:val="32"/>
    </w:rPr>
  </w:style>
  <w:style w:type="paragraph" w:customStyle="1" w:styleId="TableBody">
    <w:name w:val="Table Body"/>
    <w:basedOn w:val="Normal"/>
    <w:qFormat/>
    <w:rsid w:val="001315A4"/>
    <w:pPr>
      <w:spacing w:after="0" w:line="260" w:lineRule="exact"/>
    </w:pPr>
    <w:rPr>
      <w:rFonts w:ascii="Arial" w:eastAsia="Times New Roman" w:hAnsi="Arial" w:cs="Arial"/>
      <w:color w:val="59595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\AppData\Roaming\Microsoft\Templates\Letterhead%20(Green%20Wave%20design).dotx" TargetMode="External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(Green Wave design)</Template>
  <TotalTime>16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Marley</dc:creator>
  <cp:keywords/>
  <dc:description/>
  <cp:lastModifiedBy>Hannah Marley</cp:lastModifiedBy>
  <cp:revision>2</cp:revision>
  <cp:lastPrinted>2021-08-09T13:48:00Z</cp:lastPrinted>
  <dcterms:created xsi:type="dcterms:W3CDTF">2021-08-09T14:10:00Z</dcterms:created>
  <dcterms:modified xsi:type="dcterms:W3CDTF">2021-08-09T14:10:00Z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