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7C919582" w:rsidR="001315A4" w:rsidRPr="001315A4" w:rsidRDefault="00580DB4" w:rsidP="00656387">
      <w:pPr>
        <w:pStyle w:val="Policytitle"/>
        <w:jc w:val="center"/>
        <w:rPr>
          <w:color w:val="607E4C" w:themeColor="accent4"/>
        </w:rPr>
      </w:pPr>
      <w:r>
        <w:rPr>
          <w:color w:val="607E4C" w:themeColor="accent4"/>
        </w:rPr>
        <w:t>Complaints Information Policy</w:t>
      </w:r>
    </w:p>
    <w:p w14:paraId="0F97E624" w14:textId="77777777" w:rsidR="001315A4" w:rsidRPr="001315A4" w:rsidRDefault="001315A4" w:rsidP="001315A4">
      <w:pPr>
        <w:pStyle w:val="Headingtwo"/>
        <w:rPr>
          <w:color w:val="78A141" w:themeColor="accent5"/>
        </w:rPr>
      </w:pPr>
      <w:r w:rsidRPr="001315A4">
        <w:rPr>
          <w:color w:val="78A141" w:themeColor="accent5"/>
        </w:rPr>
        <w:t>Rationale</w:t>
      </w:r>
    </w:p>
    <w:p w14:paraId="5164A3A2" w14:textId="3368125B" w:rsidR="001315A4" w:rsidRPr="00580DB4" w:rsidRDefault="00580DB4" w:rsidP="001315A4">
      <w:pPr>
        <w:pStyle w:val="Body"/>
        <w:rPr>
          <w:b/>
        </w:rPr>
      </w:pPr>
      <w:r>
        <w:t>We are</w:t>
      </w:r>
      <w:r w:rsidRPr="008B2F52">
        <w:t xml:space="preserve"> committed to </w:t>
      </w:r>
      <w:proofErr w:type="gramStart"/>
      <w:r w:rsidRPr="008B2F52">
        <w:t>work</w:t>
      </w:r>
      <w:proofErr w:type="gramEnd"/>
      <w:r w:rsidRPr="008B2F52">
        <w:t xml:space="preserve"> in close partnership with parents/</w:t>
      </w:r>
      <w:proofErr w:type="spellStart"/>
      <w:r w:rsidRPr="008B2F52">
        <w:t>carers</w:t>
      </w:r>
      <w:proofErr w:type="spellEnd"/>
      <w:r w:rsidRPr="008B2F52">
        <w:t xml:space="preserve"> </w:t>
      </w:r>
      <w:proofErr w:type="gramStart"/>
      <w:r w:rsidRPr="008B2F52">
        <w:t>in order to</w:t>
      </w:r>
      <w:proofErr w:type="gramEnd"/>
      <w:r w:rsidRPr="008B2F52">
        <w:t xml:space="preserve"> meet the needs of children and families and offer the highest quality education and care for all children. I believe children and parents/</w:t>
      </w:r>
      <w:proofErr w:type="spellStart"/>
      <w:r w:rsidRPr="008B2F52">
        <w:t>carers</w:t>
      </w:r>
      <w:proofErr w:type="spellEnd"/>
      <w:r w:rsidRPr="008B2F52">
        <w:t xml:space="preserve"> are entitled to expect courtesy and prompt, careful attention to their needs and wishes. </w:t>
      </w:r>
      <w:r>
        <w:t>We must follow</w:t>
      </w:r>
      <w:r w:rsidRPr="00A015B4">
        <w:t xml:space="preserve"> the requirements of the Early Years Foundation Stage (EYFS), the General Data Protection Regulation (GDPR) and the Data Protection Bill (DPB). By</w:t>
      </w:r>
      <w:r w:rsidRPr="008B2F52">
        <w:t xml:space="preserve"> maintaining good communication with parents/</w:t>
      </w:r>
      <w:proofErr w:type="spellStart"/>
      <w:r w:rsidRPr="008B2F52">
        <w:t>carers</w:t>
      </w:r>
      <w:proofErr w:type="spellEnd"/>
      <w:r w:rsidRPr="008B2F52">
        <w:t xml:space="preserve"> </w:t>
      </w:r>
      <w:r>
        <w:t>we</w:t>
      </w:r>
      <w:r w:rsidRPr="008B2F52">
        <w:t xml:space="preserve"> hope that parents/</w:t>
      </w:r>
      <w:proofErr w:type="spellStart"/>
      <w:r w:rsidRPr="008B2F52">
        <w:t>carers</w:t>
      </w:r>
      <w:proofErr w:type="spellEnd"/>
      <w:r w:rsidRPr="008B2F52">
        <w:t xml:space="preserve"> will bring to </w:t>
      </w:r>
      <w:r>
        <w:t>our</w:t>
      </w:r>
      <w:r w:rsidRPr="008B2F52">
        <w:t xml:space="preserve"> attention any aspect of the service they are unhappy with </w:t>
      </w:r>
      <w:proofErr w:type="gramStart"/>
      <w:r w:rsidRPr="008B2F52">
        <w:t>in order for</w:t>
      </w:r>
      <w:proofErr w:type="gramEnd"/>
      <w:r w:rsidRPr="008B2F52">
        <w:t xml:space="preserve"> the matter to be resolved quickly. </w:t>
      </w:r>
    </w:p>
    <w:p w14:paraId="1CE64C4E" w14:textId="77777777" w:rsidR="001315A4" w:rsidRPr="001315A4" w:rsidRDefault="001315A4" w:rsidP="001315A4">
      <w:pPr>
        <w:pStyle w:val="Headingtwo"/>
        <w:rPr>
          <w:color w:val="78A141" w:themeColor="accent5"/>
        </w:rPr>
      </w:pPr>
      <w:r w:rsidRPr="001315A4">
        <w:rPr>
          <w:color w:val="78A141" w:themeColor="accent5"/>
        </w:rPr>
        <w:t>Procedure</w:t>
      </w:r>
    </w:p>
    <w:p w14:paraId="1A64E439" w14:textId="55CFB1A2" w:rsidR="00580DB4" w:rsidRPr="008B2F52" w:rsidRDefault="00580DB4" w:rsidP="00580DB4">
      <w:pPr>
        <w:pStyle w:val="Body"/>
      </w:pPr>
      <w:r w:rsidRPr="008B2F52">
        <w:t>Parents/</w:t>
      </w:r>
      <w:proofErr w:type="spellStart"/>
      <w:r w:rsidRPr="008B2F52">
        <w:t>carers</w:t>
      </w:r>
      <w:proofErr w:type="spellEnd"/>
      <w:r w:rsidRPr="008B2F52">
        <w:t xml:space="preserve"> can complain about any aspect of the childminding service verbally or in writing. If ever you are unhappy about any aspect of</w:t>
      </w:r>
      <w:r w:rsidR="0064284E">
        <w:t xml:space="preserve"> our</w:t>
      </w:r>
      <w:r w:rsidRPr="008B2F52">
        <w:t xml:space="preserve"> childminding </w:t>
      </w:r>
      <w:proofErr w:type="gramStart"/>
      <w:r w:rsidRPr="008B2F52">
        <w:t>setting</w:t>
      </w:r>
      <w:proofErr w:type="gramEnd"/>
      <w:r w:rsidRPr="008B2F52">
        <w:t xml:space="preserve"> please talk to </w:t>
      </w:r>
      <w:r>
        <w:t>us</w:t>
      </w:r>
      <w:r w:rsidRPr="008B2F52">
        <w:t xml:space="preserve"> about your concerns. If you would rather discuss a concern out of hearing of your child, an arrangement can be made to discuss this either by telephone or in person at a more convenient time. If the nature of your complaint is in breach of one or more of the statutory requirements of registration and we have been unable to resolve your concerns by discussion, you will need to put your complaint in writing or in electronic form to </w:t>
      </w:r>
      <w:r>
        <w:t>us</w:t>
      </w:r>
      <w:r w:rsidRPr="008B2F52">
        <w:t xml:space="preserve">. </w:t>
      </w:r>
      <w:r>
        <w:t>We</w:t>
      </w:r>
      <w:r w:rsidRPr="008B2F52">
        <w:t xml:space="preserve"> will keep a written record of the nature of the complaint, the action taken and whether the complaint was resolved. </w:t>
      </w:r>
      <w:r>
        <w:t>We</w:t>
      </w:r>
      <w:r w:rsidRPr="008B2F52">
        <w:t xml:space="preserve"> will provide you with a copy of this within 28 days. </w:t>
      </w:r>
    </w:p>
    <w:p w14:paraId="6E55FB08" w14:textId="6AEFFCFD" w:rsidR="00580DB4" w:rsidRDefault="00580DB4" w:rsidP="00580DB4">
      <w:pPr>
        <w:pStyle w:val="Body"/>
      </w:pPr>
      <w:r w:rsidRPr="008B2F52">
        <w:t>Other parents/</w:t>
      </w:r>
      <w:proofErr w:type="spellStart"/>
      <w:r w:rsidRPr="008B2F52">
        <w:t>carers</w:t>
      </w:r>
      <w:proofErr w:type="spellEnd"/>
      <w:r w:rsidRPr="008B2F52">
        <w:t xml:space="preserve"> at my setting will be able to see the record of complaints on request and they will also be shared with all new prospectus parents/</w:t>
      </w:r>
      <w:proofErr w:type="spellStart"/>
      <w:r w:rsidRPr="008B2F52">
        <w:t>carers</w:t>
      </w:r>
      <w:proofErr w:type="spellEnd"/>
      <w:r w:rsidRPr="008B2F52">
        <w:t xml:space="preserve">. Records of complaints will be kept for 3 years or between inspections whichever is the longest. </w:t>
      </w:r>
      <w:r>
        <w:t>We</w:t>
      </w:r>
      <w:r w:rsidRPr="008B2F52">
        <w:t xml:space="preserve"> must also make these records available to </w:t>
      </w:r>
      <w:proofErr w:type="spellStart"/>
      <w:r w:rsidRPr="008B2F52">
        <w:t>Ofsted</w:t>
      </w:r>
      <w:proofErr w:type="spellEnd"/>
      <w:r w:rsidRPr="008B2F52">
        <w:t xml:space="preserve"> upon request.</w:t>
      </w:r>
    </w:p>
    <w:p w14:paraId="738C55D1" w14:textId="77777777" w:rsidR="00580DB4" w:rsidRPr="00A255BF" w:rsidRDefault="00580DB4" w:rsidP="00580DB4">
      <w:pPr>
        <w:pStyle w:val="Body"/>
        <w:rPr>
          <w:rStyle w:val="Bold"/>
        </w:rPr>
      </w:pPr>
      <w:r w:rsidRPr="00A255BF">
        <w:rPr>
          <w:rStyle w:val="Bold"/>
        </w:rPr>
        <w:t xml:space="preserve">If you feel that the complaint cannot or has not been resolved or if you feel you cannot discuss it with </w:t>
      </w:r>
      <w:proofErr w:type="gramStart"/>
      <w:r w:rsidRPr="00A255BF">
        <w:rPr>
          <w:rStyle w:val="Bold"/>
        </w:rPr>
        <w:t>me</w:t>
      </w:r>
      <w:proofErr w:type="gramEnd"/>
      <w:r w:rsidRPr="00A255BF">
        <w:rPr>
          <w:rStyle w:val="Bold"/>
        </w:rPr>
        <w:t xml:space="preserve"> you can:</w:t>
      </w:r>
    </w:p>
    <w:p w14:paraId="748CBAF7" w14:textId="1B47501B" w:rsidR="00EF1E08" w:rsidRDefault="00580DB4" w:rsidP="00580DB4">
      <w:pPr>
        <w:pStyle w:val="Body"/>
        <w:rPr>
          <w:color w:val="9BBB59" w:themeColor="accent6"/>
        </w:rPr>
      </w:pPr>
      <w:r w:rsidRPr="00A255BF">
        <w:lastRenderedPageBreak/>
        <w:t xml:space="preserve">Contact </w:t>
      </w:r>
      <w:proofErr w:type="spellStart"/>
      <w:r w:rsidRPr="00A255BF">
        <w:t>Ofsted</w:t>
      </w:r>
      <w:proofErr w:type="spellEnd"/>
      <w:r w:rsidRPr="00A255BF">
        <w:t xml:space="preserve"> on either the General Helpline number 0300 123 1231, or in writing to the Applications, Regulatory and Contact (ARC) Team, </w:t>
      </w:r>
      <w:proofErr w:type="spellStart"/>
      <w:r w:rsidRPr="00A255BF">
        <w:t>Ofsted</w:t>
      </w:r>
      <w:proofErr w:type="spellEnd"/>
      <w:r w:rsidRPr="00A255BF">
        <w:t xml:space="preserve">, Piccadilly Gate, Store Street, Manchester M1 2WD or through their website: </w:t>
      </w:r>
      <w:hyperlink r:id="rId8" w:history="1">
        <w:r w:rsidRPr="002A429F">
          <w:rPr>
            <w:rStyle w:val="Hyper"/>
            <w:rFonts w:eastAsiaTheme="minorEastAsia"/>
            <w:color w:val="9BBB59" w:themeColor="accent6"/>
          </w:rPr>
          <w:t>https://contact.ofsted.gov.uk/onlinecomplaints</w:t>
        </w:r>
      </w:hyperlink>
      <w:r w:rsidRPr="002A429F">
        <w:rPr>
          <w:color w:val="9BBB59" w:themeColor="accent6"/>
        </w:rPr>
        <w:t xml:space="preserve">  </w:t>
      </w:r>
      <w:r>
        <w:rPr>
          <w:color w:val="9BBB59" w:themeColor="accent6"/>
        </w:rPr>
        <w:br/>
      </w:r>
      <w:r w:rsidRPr="00580DB4">
        <w:rPr>
          <w:b/>
          <w:bCs/>
          <w:color w:val="auto"/>
        </w:rPr>
        <w:t>OR</w:t>
      </w:r>
      <w:r>
        <w:rPr>
          <w:color w:val="9BBB59" w:themeColor="accent6"/>
        </w:rPr>
        <w:br/>
      </w:r>
      <w:r w:rsidRPr="00A255BF">
        <w:t xml:space="preserve">If you feel your complaint shows </w:t>
      </w:r>
      <w:r>
        <w:t>we are</w:t>
      </w:r>
      <w:r w:rsidRPr="00A255BF">
        <w:t xml:space="preserve"> in breach of Data Protection Law, you can report this concern to the Information Commissioners Office (ICO) which is the UK’s independent authority to uphold privacy laws. You can ring them on 0303 123 1113. Their website has more information and a live chat facility </w:t>
      </w:r>
      <w:hyperlink r:id="rId9" w:history="1">
        <w:r w:rsidRPr="002A429F">
          <w:rPr>
            <w:rStyle w:val="Hyper"/>
            <w:rFonts w:eastAsiaTheme="minorEastAsia"/>
            <w:color w:val="9BBB59" w:themeColor="accent6"/>
          </w:rPr>
          <w:t>https://ico.org.uk/concerns/</w:t>
        </w:r>
      </w:hyperlink>
      <w:r w:rsidRPr="002A429F">
        <w:rPr>
          <w:color w:val="9BBB59" w:themeColor="accent6"/>
        </w:rPr>
        <w:t xml:space="preserve"> </w:t>
      </w:r>
    </w:p>
    <w:p w14:paraId="19D8D7AE" w14:textId="0E43CE72" w:rsidR="00580DB4" w:rsidRPr="00580DB4" w:rsidRDefault="005546DE" w:rsidP="00580DB4">
      <w:pPr>
        <w:pStyle w:val="Body"/>
      </w:pPr>
      <w:r>
        <w:rPr>
          <w:rFonts w:ascii="Times New Roman" w:hAnsi="Times New Roman" w:cs="Times New Roman"/>
          <w:noProof/>
          <w:color w:val="auto"/>
          <w:lang w:val="en-GB" w:eastAsia="en-GB"/>
        </w:rPr>
        <mc:AlternateContent>
          <mc:Choice Requires="wps">
            <w:drawing>
              <wp:anchor distT="0" distB="0" distL="114300" distR="114300" simplePos="0" relativeHeight="251659264" behindDoc="0" locked="0" layoutInCell="1" allowOverlap="1" wp14:anchorId="3FD2B735" wp14:editId="3CCDA431">
                <wp:simplePos x="0" y="0"/>
                <wp:positionH relativeFrom="margin">
                  <wp:align>right</wp:align>
                </wp:positionH>
                <wp:positionV relativeFrom="paragraph">
                  <wp:posOffset>3511550</wp:posOffset>
                </wp:positionV>
                <wp:extent cx="6461760" cy="2293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61760" cy="2293620"/>
                        </a:xfrm>
                        <a:prstGeom prst="rect">
                          <a:avLst/>
                        </a:prstGeom>
                        <a:solidFill>
                          <a:schemeClr val="lt1"/>
                        </a:solidFill>
                        <a:ln w="6350">
                          <a:noFill/>
                        </a:ln>
                      </wps:spPr>
                      <wps:txbx>
                        <w:txbxContent>
                          <w:p w14:paraId="11CB3DDB" w14:textId="77777777" w:rsidR="005546DE" w:rsidRDefault="005546DE" w:rsidP="005546DE">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3D10A69E" w14:textId="77777777" w:rsidR="005546DE" w:rsidRDefault="005546DE" w:rsidP="005546DE">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42D4CDBF" w14:textId="77777777" w:rsidR="005546DE" w:rsidRDefault="005546DE" w:rsidP="005546DE">
                            <w:pPr>
                              <w:jc w:val="center"/>
                              <w:rPr>
                                <w:rFonts w:ascii="Arial" w:hAnsi="Arial" w:cs="Arial"/>
                                <w:b/>
                                <w:bCs/>
                                <w:color w:val="78A141" w:themeColor="accent5"/>
                                <w:sz w:val="28"/>
                                <w:szCs w:val="22"/>
                              </w:rPr>
                            </w:pPr>
                          </w:p>
                          <w:p w14:paraId="78E5E3C3" w14:textId="6B17885C" w:rsidR="005546DE" w:rsidRDefault="0064284E" w:rsidP="005546DE">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00D7251E" w14:textId="77777777" w:rsidR="0064284E" w:rsidRDefault="0064284E" w:rsidP="005546DE">
                            <w:pPr>
                              <w:jc w:val="center"/>
                              <w:rPr>
                                <w:rFonts w:ascii="Arial" w:hAnsi="Arial" w:cs="Arial"/>
                                <w:b/>
                                <w:bCs/>
                                <w:color w:val="78A141" w:themeColor="accent5"/>
                                <w:sz w:val="2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D2B735" id="_x0000_t202" coordsize="21600,21600" o:spt="202" path="m,l,21600r21600,l21600,xe">
                <v:stroke joinstyle="miter"/>
                <v:path gradientshapeok="t" o:connecttype="rect"/>
              </v:shapetype>
              <v:shape id="Text Box 1" o:spid="_x0000_s1026" type="#_x0000_t202" style="position:absolute;margin-left:457.6pt;margin-top:276.5pt;width:508.8pt;height:18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" fillcolor="white [3201]" stroked="f" strokeweight=".5pt">
                <v:textbox>
                  <w:txbxContent>
                    <w:p w14:paraId="11CB3DDB" w14:textId="77777777" w:rsidR="005546DE" w:rsidRDefault="005546DE" w:rsidP="005546DE">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3D10A69E" w14:textId="77777777" w:rsidR="005546DE" w:rsidRDefault="005546DE" w:rsidP="005546DE">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42D4CDBF" w14:textId="77777777" w:rsidR="005546DE" w:rsidRDefault="005546DE" w:rsidP="005546DE">
                      <w:pPr>
                        <w:jc w:val="center"/>
                        <w:rPr>
                          <w:rFonts w:ascii="Arial" w:hAnsi="Arial" w:cs="Arial"/>
                          <w:b/>
                          <w:bCs/>
                          <w:color w:val="78A141" w:themeColor="accent5"/>
                          <w:sz w:val="28"/>
                          <w:szCs w:val="22"/>
                        </w:rPr>
                      </w:pPr>
                    </w:p>
                    <w:p w14:paraId="78E5E3C3" w14:textId="6B17885C" w:rsidR="005546DE" w:rsidRDefault="0064284E" w:rsidP="005546DE">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00D7251E" w14:textId="77777777" w:rsidR="0064284E" w:rsidRDefault="0064284E" w:rsidP="005546DE">
                      <w:pPr>
                        <w:jc w:val="center"/>
                        <w:rPr>
                          <w:rFonts w:ascii="Arial" w:hAnsi="Arial" w:cs="Arial"/>
                          <w:b/>
                          <w:bCs/>
                          <w:color w:val="78A141" w:themeColor="accent5"/>
                          <w:sz w:val="28"/>
                          <w:szCs w:val="22"/>
                        </w:rPr>
                      </w:pPr>
                    </w:p>
                  </w:txbxContent>
                </v:textbox>
                <w10:wrap anchorx="margin"/>
              </v:shape>
            </w:pict>
          </mc:Fallback>
        </mc:AlternateContent>
      </w:r>
    </w:p>
    <w:sectPr w:rsidR="00580DB4" w:rsidRPr="00580DB4" w:rsidSect="00580DB4">
      <w:headerReference w:type="default" r:id="rId10"/>
      <w:footerReference w:type="default" r:id="rId11"/>
      <w:headerReference w:type="first" r:id="rId12"/>
      <w:footerReference w:type="first" r:id="rId13"/>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E40B" w14:textId="77777777" w:rsidR="001315A4" w:rsidRDefault="001315A4">
      <w:pPr>
        <w:spacing w:after="0" w:line="240" w:lineRule="auto"/>
      </w:pPr>
      <w:r>
        <w:separator/>
      </w:r>
    </w:p>
  </w:endnote>
  <w:endnote w:type="continuationSeparator" w:id="0">
    <w:p w14:paraId="4E044BB7" w14:textId="77777777" w:rsidR="001315A4" w:rsidRDefault="001315A4">
      <w:pPr>
        <w:spacing w:after="0" w:line="240" w:lineRule="auto"/>
      </w:pPr>
      <w:r>
        <w:continuationSeparator/>
      </w:r>
    </w:p>
  </w:endnote>
  <w:endnote w:type="continuationNotice" w:id="1">
    <w:p w14:paraId="4C467991" w14:textId="77777777" w:rsidR="00656387" w:rsidRDefault="00656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18A37B4E"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15584A50" w14:textId="77777777" w:rsidTr="002E1A5A">
      <w:trPr>
        <w:trHeight w:val="1362"/>
      </w:trPr>
      <w:tc>
        <w:tcPr>
          <w:tcW w:w="12275" w:type="dxa"/>
          <w:tcBorders>
            <w:top w:val="nil"/>
            <w:left w:val="nil"/>
            <w:bottom w:val="nil"/>
            <w:right w:val="nil"/>
          </w:tcBorders>
        </w:tcPr>
        <w:p w14:paraId="2ED3FB31" w14:textId="3CE906AF" w:rsidR="002E1A5A" w:rsidRDefault="002E1A5A" w:rsidP="002E1A5A">
          <w:pPr>
            <w:pStyle w:val="Footer"/>
            <w:spacing w:after="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6EB7" w14:textId="77777777" w:rsidR="001315A4" w:rsidRDefault="001315A4">
      <w:pPr>
        <w:spacing w:after="0" w:line="240" w:lineRule="auto"/>
      </w:pPr>
      <w:r>
        <w:separator/>
      </w:r>
    </w:p>
  </w:footnote>
  <w:footnote w:type="continuationSeparator" w:id="0">
    <w:p w14:paraId="502D9DC7" w14:textId="77777777" w:rsidR="001315A4" w:rsidRDefault="001315A4">
      <w:pPr>
        <w:spacing w:after="0" w:line="240" w:lineRule="auto"/>
      </w:pPr>
      <w:r>
        <w:continuationSeparator/>
      </w:r>
    </w:p>
  </w:footnote>
  <w:footnote w:type="continuationNotice" w:id="1">
    <w:p w14:paraId="2C92F908" w14:textId="77777777" w:rsidR="00656387" w:rsidRDefault="00656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1AEE4DA8"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4325D5B0" w:rsidR="00E71405" w:rsidRDefault="00580DB4">
    <w:r>
      <w:rPr>
        <w:noProof/>
      </w:rPr>
      <w:drawing>
        <wp:anchor distT="0" distB="0" distL="114300" distR="114300" simplePos="0" relativeHeight="251675136" behindDoc="1" locked="0" layoutInCell="1" allowOverlap="1" wp14:anchorId="4CBDE274" wp14:editId="1D83887F">
          <wp:simplePos x="0" y="0"/>
          <wp:positionH relativeFrom="page">
            <wp:align>left</wp:align>
          </wp:positionH>
          <wp:positionV relativeFrom="paragraph">
            <wp:posOffset>19050</wp:posOffset>
          </wp:positionV>
          <wp:extent cx="7797114" cy="949420"/>
          <wp:effectExtent l="0" t="0" r="0" b="3175"/>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797114" cy="949420"/>
                  </a:xfrm>
                  <a:prstGeom prst="rect">
                    <a:avLst/>
                  </a:prstGeom>
                </pic:spPr>
              </pic:pic>
            </a:graphicData>
          </a:graphic>
        </wp:anchor>
      </w:drawing>
    </w:r>
    <w:r w:rsidR="007E3A99">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00186">
    <w:abstractNumId w:val="9"/>
  </w:num>
  <w:num w:numId="2" w16cid:durableId="898595914">
    <w:abstractNumId w:val="7"/>
  </w:num>
  <w:num w:numId="3" w16cid:durableId="1691836350">
    <w:abstractNumId w:val="6"/>
  </w:num>
  <w:num w:numId="4" w16cid:durableId="1078554315">
    <w:abstractNumId w:val="5"/>
  </w:num>
  <w:num w:numId="5" w16cid:durableId="1498379349">
    <w:abstractNumId w:val="4"/>
  </w:num>
  <w:num w:numId="6" w16cid:durableId="124199627">
    <w:abstractNumId w:val="8"/>
  </w:num>
  <w:num w:numId="7" w16cid:durableId="1048265037">
    <w:abstractNumId w:val="3"/>
  </w:num>
  <w:num w:numId="8" w16cid:durableId="456024948">
    <w:abstractNumId w:val="2"/>
  </w:num>
  <w:num w:numId="9" w16cid:durableId="1942685431">
    <w:abstractNumId w:val="1"/>
  </w:num>
  <w:num w:numId="10" w16cid:durableId="365981729">
    <w:abstractNumId w:val="0"/>
  </w:num>
  <w:num w:numId="11" w16cid:durableId="2007515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315A4"/>
    <w:rsid w:val="00213EAB"/>
    <w:rsid w:val="00215D1D"/>
    <w:rsid w:val="002812CE"/>
    <w:rsid w:val="00284AAA"/>
    <w:rsid w:val="002D7F70"/>
    <w:rsid w:val="002E1A5A"/>
    <w:rsid w:val="00312210"/>
    <w:rsid w:val="00361777"/>
    <w:rsid w:val="00361FC2"/>
    <w:rsid w:val="003F7C02"/>
    <w:rsid w:val="00462B54"/>
    <w:rsid w:val="004B3FAD"/>
    <w:rsid w:val="004C595E"/>
    <w:rsid w:val="00535A9A"/>
    <w:rsid w:val="005546DE"/>
    <w:rsid w:val="00576382"/>
    <w:rsid w:val="00580DB4"/>
    <w:rsid w:val="00620729"/>
    <w:rsid w:val="0064284E"/>
    <w:rsid w:val="00656387"/>
    <w:rsid w:val="00673242"/>
    <w:rsid w:val="00691768"/>
    <w:rsid w:val="006F0367"/>
    <w:rsid w:val="007C4A68"/>
    <w:rsid w:val="007E0D6E"/>
    <w:rsid w:val="007E3A99"/>
    <w:rsid w:val="008658F6"/>
    <w:rsid w:val="008945AC"/>
    <w:rsid w:val="009439AA"/>
    <w:rsid w:val="00A45E55"/>
    <w:rsid w:val="00B22EC4"/>
    <w:rsid w:val="00B54EAE"/>
    <w:rsid w:val="00B552FE"/>
    <w:rsid w:val="00BA5A05"/>
    <w:rsid w:val="00BC06ED"/>
    <w:rsid w:val="00CE2CAB"/>
    <w:rsid w:val="00D45142"/>
    <w:rsid w:val="00D904CD"/>
    <w:rsid w:val="00DE3E34"/>
    <w:rsid w:val="00E041D6"/>
    <w:rsid w:val="00E32718"/>
    <w:rsid w:val="00E71405"/>
    <w:rsid w:val="00E802A8"/>
    <w:rsid w:val="00EF1E0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 w:type="character" w:customStyle="1" w:styleId="Hyper">
    <w:name w:val="Hyper"/>
    <w:basedOn w:val="DefaultParagraphFont"/>
    <w:uiPriority w:val="1"/>
    <w:qFormat/>
    <w:rsid w:val="00580DB4"/>
    <w:rPr>
      <w:color w:val="D55375"/>
      <w:u w:val="single"/>
    </w:rPr>
  </w:style>
  <w:style w:type="character" w:customStyle="1" w:styleId="Bold">
    <w:name w:val="Bold"/>
    <w:basedOn w:val="DefaultParagraphFont"/>
    <w:uiPriority w:val="1"/>
    <w:qFormat/>
    <w:rsid w:val="00580D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fsted.gov.uk/onlinecomplai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3</TotalTime>
  <Pages>2</Pages>
  <Words>423</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5</cp:revision>
  <dcterms:created xsi:type="dcterms:W3CDTF">2021-07-30T11:19:00Z</dcterms:created>
  <dcterms:modified xsi:type="dcterms:W3CDTF">2022-11-02T10:09:00Z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