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DB79" w14:textId="67961B73" w:rsidR="00273385" w:rsidRPr="00273385" w:rsidRDefault="00273385" w:rsidP="00342352">
      <w:pPr>
        <w:pStyle w:val="Heading1"/>
        <w:spacing w:before="240"/>
        <w:jc w:val="center"/>
        <w:rPr>
          <w:rFonts w:ascii="Arial" w:hAnsi="Arial" w:cs="Arial"/>
          <w:b/>
          <w:bCs w:val="0"/>
          <w:color w:val="78A141" w:themeColor="accent5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565568" behindDoc="1" locked="0" layoutInCell="1" allowOverlap="1" wp14:anchorId="22A1CAFF" wp14:editId="74693E60">
            <wp:simplePos x="0" y="0"/>
            <wp:positionH relativeFrom="column">
              <wp:posOffset>5412105</wp:posOffset>
            </wp:positionH>
            <wp:positionV relativeFrom="paragraph">
              <wp:posOffset>0</wp:posOffset>
            </wp:positionV>
            <wp:extent cx="95250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168" y="21282"/>
                <wp:lineTo x="2116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385">
        <w:rPr>
          <w:rFonts w:ascii="Arial" w:hAnsi="Arial" w:cs="Arial"/>
          <w:b/>
          <w:bCs w:val="0"/>
          <w:color w:val="78A141" w:themeColor="accent5"/>
          <w:sz w:val="40"/>
          <w:szCs w:val="32"/>
        </w:rPr>
        <w:t>Accident/ Injury Form</w:t>
      </w:r>
    </w:p>
    <w:p w14:paraId="564C0540" w14:textId="1E4ED513" w:rsidR="001315A4" w:rsidRDefault="001315A4" w:rsidP="001315A4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5174"/>
      </w:tblGrid>
      <w:tr w:rsidR="000B4C2D" w14:paraId="5E94157D" w14:textId="77777777" w:rsidTr="00273385">
        <w:trPr>
          <w:trHeight w:val="1054"/>
        </w:trPr>
        <w:tc>
          <w:tcPr>
            <w:tcW w:w="4050" w:type="dxa"/>
          </w:tcPr>
          <w:p w14:paraId="1B85EC9B" w14:textId="1758EB94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Child’s Name:</w:t>
            </w:r>
          </w:p>
        </w:tc>
        <w:tc>
          <w:tcPr>
            <w:tcW w:w="5173" w:type="dxa"/>
          </w:tcPr>
          <w:p w14:paraId="7BD2BC70" w14:textId="1C2576C6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Date of Birth:</w:t>
            </w:r>
          </w:p>
        </w:tc>
      </w:tr>
      <w:tr w:rsidR="000B4C2D" w14:paraId="4FF8AFB7" w14:textId="77777777" w:rsidTr="00273385">
        <w:trPr>
          <w:trHeight w:val="1066"/>
        </w:trPr>
        <w:tc>
          <w:tcPr>
            <w:tcW w:w="9224" w:type="dxa"/>
            <w:gridSpan w:val="2"/>
          </w:tcPr>
          <w:p w14:paraId="67D776E2" w14:textId="51CCC653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Date and Time of Accident:</w:t>
            </w:r>
          </w:p>
        </w:tc>
      </w:tr>
      <w:tr w:rsidR="000B4C2D" w14:paraId="6B5B370E" w14:textId="77777777" w:rsidTr="00273385">
        <w:trPr>
          <w:trHeight w:val="674"/>
        </w:trPr>
        <w:tc>
          <w:tcPr>
            <w:tcW w:w="4050" w:type="dxa"/>
            <w:tcBorders>
              <w:bottom w:val="single" w:sz="4" w:space="0" w:color="FFFFFF" w:themeColor="background1"/>
            </w:tcBorders>
          </w:tcPr>
          <w:p w14:paraId="1279E3BD" w14:textId="151276BB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Name of Adult</w:t>
            </w:r>
            <w:r w:rsidR="00273385" w:rsidRPr="00273385">
              <w:rPr>
                <w:b/>
                <w:bCs/>
                <w:color w:val="00B050"/>
              </w:rPr>
              <w:t>/ Witnesses</w:t>
            </w:r>
            <w:r w:rsidRPr="00273385">
              <w:rPr>
                <w:b/>
                <w:bCs/>
                <w:color w:val="00B050"/>
              </w:rPr>
              <w:t xml:space="preserve"> Present:</w:t>
            </w:r>
          </w:p>
        </w:tc>
        <w:tc>
          <w:tcPr>
            <w:tcW w:w="5173" w:type="dxa"/>
            <w:tcBorders>
              <w:bottom w:val="single" w:sz="4" w:space="0" w:color="FFFFFF" w:themeColor="background1"/>
            </w:tcBorders>
          </w:tcPr>
          <w:p w14:paraId="69227E7B" w14:textId="4CB0ED6E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Place</w:t>
            </w:r>
            <w:r w:rsidR="00273385" w:rsidRPr="00273385">
              <w:rPr>
                <w:b/>
                <w:bCs/>
                <w:color w:val="00B050"/>
              </w:rPr>
              <w:t xml:space="preserve"> Where</w:t>
            </w:r>
            <w:r w:rsidRPr="00273385">
              <w:rPr>
                <w:b/>
                <w:bCs/>
                <w:color w:val="00B050"/>
              </w:rPr>
              <w:t xml:space="preserve"> Accident Occurred:</w:t>
            </w:r>
          </w:p>
        </w:tc>
      </w:tr>
      <w:tr w:rsidR="000B4C2D" w14:paraId="4B0791C9" w14:textId="77777777" w:rsidTr="00273385">
        <w:trPr>
          <w:trHeight w:val="1090"/>
        </w:trPr>
        <w:tc>
          <w:tcPr>
            <w:tcW w:w="4050" w:type="dxa"/>
            <w:tcBorders>
              <w:top w:val="single" w:sz="4" w:space="0" w:color="FFFFFF" w:themeColor="background1"/>
            </w:tcBorders>
          </w:tcPr>
          <w:p w14:paraId="255C1663" w14:textId="77777777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</w:p>
        </w:tc>
        <w:tc>
          <w:tcPr>
            <w:tcW w:w="5173" w:type="dxa"/>
            <w:tcBorders>
              <w:top w:val="single" w:sz="4" w:space="0" w:color="FFFFFF" w:themeColor="background1"/>
            </w:tcBorders>
          </w:tcPr>
          <w:p w14:paraId="58D3A902" w14:textId="77777777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</w:p>
        </w:tc>
      </w:tr>
      <w:tr w:rsidR="000B4C2D" w14:paraId="189D3E44" w14:textId="77777777" w:rsidTr="00273385">
        <w:trPr>
          <w:trHeight w:val="628"/>
        </w:trPr>
        <w:tc>
          <w:tcPr>
            <w:tcW w:w="4050" w:type="dxa"/>
            <w:tcBorders>
              <w:bottom w:val="single" w:sz="4" w:space="0" w:color="FFFFFF" w:themeColor="background1"/>
            </w:tcBorders>
          </w:tcPr>
          <w:p w14:paraId="7C70A09C" w14:textId="736B30E0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 xml:space="preserve">Description Of How </w:t>
            </w:r>
            <w:proofErr w:type="gramStart"/>
            <w:r w:rsidRPr="00273385">
              <w:rPr>
                <w:b/>
                <w:bCs/>
                <w:color w:val="00B050"/>
              </w:rPr>
              <w:t>The</w:t>
            </w:r>
            <w:proofErr w:type="gramEnd"/>
            <w:r w:rsidRPr="00273385">
              <w:rPr>
                <w:b/>
                <w:bCs/>
                <w:color w:val="00B050"/>
              </w:rPr>
              <w:t xml:space="preserve"> Accident Occurred:</w:t>
            </w:r>
          </w:p>
        </w:tc>
        <w:tc>
          <w:tcPr>
            <w:tcW w:w="5173" w:type="dxa"/>
            <w:tcBorders>
              <w:bottom w:val="single" w:sz="4" w:space="0" w:color="FFFFFF" w:themeColor="background1"/>
            </w:tcBorders>
          </w:tcPr>
          <w:p w14:paraId="07CE83A6" w14:textId="534DB26A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Report of Injury:</w:t>
            </w:r>
          </w:p>
        </w:tc>
      </w:tr>
      <w:tr w:rsidR="000B4C2D" w14:paraId="1704C63A" w14:textId="77777777" w:rsidTr="00273385">
        <w:trPr>
          <w:trHeight w:val="1066"/>
        </w:trPr>
        <w:tc>
          <w:tcPr>
            <w:tcW w:w="4050" w:type="dxa"/>
            <w:tcBorders>
              <w:top w:val="single" w:sz="4" w:space="0" w:color="FFFFFF" w:themeColor="background1"/>
            </w:tcBorders>
          </w:tcPr>
          <w:p w14:paraId="636A6AB4" w14:textId="77777777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</w:p>
        </w:tc>
        <w:tc>
          <w:tcPr>
            <w:tcW w:w="5173" w:type="dxa"/>
            <w:tcBorders>
              <w:top w:val="single" w:sz="4" w:space="0" w:color="FFFFFF" w:themeColor="background1"/>
            </w:tcBorders>
          </w:tcPr>
          <w:p w14:paraId="048C577B" w14:textId="77777777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</w:p>
        </w:tc>
      </w:tr>
      <w:tr w:rsidR="000B4C2D" w14:paraId="60E9DDEF" w14:textId="77777777" w:rsidTr="00273385">
        <w:trPr>
          <w:trHeight w:val="1438"/>
        </w:trPr>
        <w:tc>
          <w:tcPr>
            <w:tcW w:w="4050" w:type="dxa"/>
          </w:tcPr>
          <w:p w14:paraId="2D356FEB" w14:textId="5A14037A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First Aid Treatment Given:</w:t>
            </w:r>
          </w:p>
        </w:tc>
        <w:tc>
          <w:tcPr>
            <w:tcW w:w="5173" w:type="dxa"/>
          </w:tcPr>
          <w:p w14:paraId="761363D5" w14:textId="640F4D72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Condition of Child Following the Incident:</w:t>
            </w:r>
          </w:p>
        </w:tc>
      </w:tr>
    </w:tbl>
    <w:p w14:paraId="3DBEFC74" w14:textId="33DAB7E2" w:rsidR="00273385" w:rsidRDefault="00273385" w:rsidP="00C07C50">
      <w:pPr>
        <w:pStyle w:val="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5EDBC868" wp14:editId="325F4CFE">
                <wp:simplePos x="0" y="0"/>
                <wp:positionH relativeFrom="column">
                  <wp:posOffset>1621155</wp:posOffset>
                </wp:positionH>
                <wp:positionV relativeFrom="paragraph">
                  <wp:posOffset>235606</wp:posOffset>
                </wp:positionV>
                <wp:extent cx="2360930" cy="2813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D33E" w14:textId="7572E5E1" w:rsidR="00273385" w:rsidRDefault="00273385">
                            <w:r>
                              <w:t>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C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5pt;margin-top:18.55pt;width:185.9pt;height:22.15pt;z-index:251631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" filled="f" stroked="f">
                <v:textbox>
                  <w:txbxContent>
                    <w:p w14:paraId="1620D33E" w14:textId="7572E5E1" w:rsidR="00273385" w:rsidRDefault="00273385">
                      <w:r>
                        <w:t>Yes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F4FF8" w14:textId="6AD977ED" w:rsidR="00273385" w:rsidRDefault="00273385" w:rsidP="00C07C50">
      <w:pPr>
        <w:pStyle w:val="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049A1D02" wp14:editId="03D8AB48">
                <wp:simplePos x="0" y="0"/>
                <wp:positionH relativeFrom="column">
                  <wp:posOffset>2220686</wp:posOffset>
                </wp:positionH>
                <wp:positionV relativeFrom="paragraph">
                  <wp:posOffset>346591</wp:posOffset>
                </wp:positionV>
                <wp:extent cx="2360930" cy="281305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D1CFF" w14:textId="48A79507" w:rsidR="00273385" w:rsidRDefault="00273385" w:rsidP="00273385">
                            <w:r>
                              <w:t>Call       Email     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1D02" id="_x0000_s1027" type="#_x0000_t202" style="position:absolute;margin-left:174.85pt;margin-top:27.3pt;width:185.9pt;height:22.15pt;z-index:251633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" filled="f" stroked="f">
                <v:textbox>
                  <w:txbxContent>
                    <w:p w14:paraId="391D1CFF" w14:textId="48A79507" w:rsidR="00273385" w:rsidRDefault="00273385" w:rsidP="00273385">
                      <w:r>
                        <w:t>Call       Email     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315BEDF" wp14:editId="21E24C20">
                <wp:simplePos x="0" y="0"/>
                <wp:positionH relativeFrom="column">
                  <wp:posOffset>2331218</wp:posOffset>
                </wp:positionH>
                <wp:positionV relativeFrom="paragraph">
                  <wp:posOffset>9413</wp:posOffset>
                </wp:positionV>
                <wp:extent cx="211015" cy="200967"/>
                <wp:effectExtent l="0" t="0" r="17780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09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43FE4" id="Oval 11" o:spid="_x0000_s1026" style="position:absolute;margin-left:183.55pt;margin-top:.75pt;width:16.6pt;height:15.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" filled="f" strokecolor="#737d17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BB4E6EB" wp14:editId="60BD08D9">
                <wp:simplePos x="0" y="0"/>
                <wp:positionH relativeFrom="column">
                  <wp:posOffset>1732336</wp:posOffset>
                </wp:positionH>
                <wp:positionV relativeFrom="paragraph">
                  <wp:posOffset>5394</wp:posOffset>
                </wp:positionV>
                <wp:extent cx="211015" cy="200967"/>
                <wp:effectExtent l="0" t="0" r="17780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09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40E3B" id="Oval 10" o:spid="_x0000_s1026" style="position:absolute;margin-left:136.4pt;margin-top:.4pt;width:16.6pt;height:15.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" filled="f" strokecolor="#737d17 [1604]" strokeweight="2pt"/>
            </w:pict>
          </mc:Fallback>
        </mc:AlternateContent>
      </w:r>
      <w:r>
        <w:t>Parent Contacted?</w:t>
      </w:r>
      <w:r w:rsidRPr="00273385">
        <w:rPr>
          <w:noProof/>
        </w:rPr>
        <w:t xml:space="preserve"> </w:t>
      </w:r>
    </w:p>
    <w:p w14:paraId="3F82EBA3" w14:textId="63ED1816" w:rsidR="00273385" w:rsidRDefault="00273385" w:rsidP="00C07C50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817D27" wp14:editId="3156E77D">
                <wp:simplePos x="0" y="0"/>
                <wp:positionH relativeFrom="column">
                  <wp:posOffset>3556635</wp:posOffset>
                </wp:positionH>
                <wp:positionV relativeFrom="paragraph">
                  <wp:posOffset>149560</wp:posOffset>
                </wp:positionV>
                <wp:extent cx="211015" cy="200967"/>
                <wp:effectExtent l="0" t="0" r="17780" b="279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09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B351F" id="Oval 16" o:spid="_x0000_s1026" style="position:absolute;margin-left:280.05pt;margin-top:11.8pt;width:16.6pt;height:15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" filled="f" strokecolor="#737d17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F3B5561" wp14:editId="3697CEDB">
                <wp:simplePos x="0" y="0"/>
                <wp:positionH relativeFrom="column">
                  <wp:posOffset>2974193</wp:posOffset>
                </wp:positionH>
                <wp:positionV relativeFrom="paragraph">
                  <wp:posOffset>149860</wp:posOffset>
                </wp:positionV>
                <wp:extent cx="211015" cy="200967"/>
                <wp:effectExtent l="0" t="0" r="1778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09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ED851" id="Oval 14" o:spid="_x0000_s1026" style="position:absolute;margin-left:234.2pt;margin-top:11.8pt;width:16.6pt;height:15.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" filled="f" strokecolor="#737d17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4400BC4" wp14:editId="1B750C64">
                <wp:simplePos x="0" y="0"/>
                <wp:positionH relativeFrom="column">
                  <wp:posOffset>2340875</wp:posOffset>
                </wp:positionH>
                <wp:positionV relativeFrom="paragraph">
                  <wp:posOffset>139518</wp:posOffset>
                </wp:positionV>
                <wp:extent cx="211015" cy="200967"/>
                <wp:effectExtent l="0" t="0" r="17780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09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5D581" id="Oval 12" o:spid="_x0000_s1026" style="position:absolute;margin-left:184.3pt;margin-top:11pt;width:16.6pt;height:15.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" filled="f" strokecolor="#737d17 [1604]" strokeweight="2pt"/>
            </w:pict>
          </mc:Fallback>
        </mc:AlternateContent>
      </w:r>
      <w:r>
        <w:t>How Was Parent Contacted?</w:t>
      </w:r>
      <w:r w:rsidRPr="00273385">
        <w:rPr>
          <w:noProof/>
        </w:rPr>
        <w:t xml:space="preserve"> </w:t>
      </w:r>
    </w:p>
    <w:p w14:paraId="105AC257" w14:textId="4B8B4F82" w:rsidR="00273385" w:rsidRPr="002A34CD" w:rsidRDefault="002A34CD" w:rsidP="002A34CD">
      <w:pPr>
        <w:pStyle w:val="Body"/>
        <w:jc w:val="center"/>
        <w:rPr>
          <w:b/>
          <w:bCs/>
          <w:color w:val="92D05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50912" behindDoc="1" locked="0" layoutInCell="1" allowOverlap="1" wp14:anchorId="63E9447E" wp14:editId="7DDFA466">
            <wp:simplePos x="0" y="0"/>
            <wp:positionH relativeFrom="column">
              <wp:posOffset>3429000</wp:posOffset>
            </wp:positionH>
            <wp:positionV relativeFrom="paragraph">
              <wp:posOffset>665480</wp:posOffset>
            </wp:positionV>
            <wp:extent cx="1732955" cy="3124200"/>
            <wp:effectExtent l="0" t="0" r="635" b="0"/>
            <wp:wrapTight wrapText="bothSides">
              <wp:wrapPolygon edited="0">
                <wp:start x="0" y="0"/>
                <wp:lineTo x="0" y="21468"/>
                <wp:lineTo x="21370" y="21468"/>
                <wp:lineTo x="21370" y="0"/>
                <wp:lineTo x="0" y="0"/>
              </wp:wrapPolygon>
            </wp:wrapTight>
            <wp:docPr id="25" name="Picture 25" descr="Free Child Outline, Download Free Child Outline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hild Outline, Download Free Child Outline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295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672" behindDoc="1" locked="0" layoutInCell="1" allowOverlap="1" wp14:anchorId="45155DE1" wp14:editId="1AAEAAD9">
            <wp:simplePos x="0" y="0"/>
            <wp:positionH relativeFrom="column">
              <wp:posOffset>1150620</wp:posOffset>
            </wp:positionH>
            <wp:positionV relativeFrom="paragraph">
              <wp:posOffset>703580</wp:posOffset>
            </wp:positionV>
            <wp:extent cx="1732915" cy="3124200"/>
            <wp:effectExtent l="0" t="0" r="635" b="0"/>
            <wp:wrapTight wrapText="bothSides">
              <wp:wrapPolygon edited="0">
                <wp:start x="0" y="0"/>
                <wp:lineTo x="0" y="21468"/>
                <wp:lineTo x="21370" y="21468"/>
                <wp:lineTo x="21370" y="0"/>
                <wp:lineTo x="0" y="0"/>
              </wp:wrapPolygon>
            </wp:wrapTight>
            <wp:docPr id="24" name="Picture 24" descr="Free Child Outline, Download Free Child Outline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hild Outline, Download Free Child Outline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4CD">
        <w:rPr>
          <w:b/>
          <w:bCs/>
          <w:noProof/>
          <w:color w:val="92D050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EDB4AE0" wp14:editId="7E269E80">
                <wp:simplePos x="0" y="0"/>
                <wp:positionH relativeFrom="margin">
                  <wp:posOffset>1546860</wp:posOffset>
                </wp:positionH>
                <wp:positionV relativeFrom="paragraph">
                  <wp:posOffset>4079240</wp:posOffset>
                </wp:positionV>
                <wp:extent cx="746760" cy="4191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A26E" w14:textId="196CF0D4" w:rsidR="002A34CD" w:rsidRPr="002A34CD" w:rsidRDefault="002A34CD">
                            <w:pPr>
                              <w:rPr>
                                <w:color w:val="00B050"/>
                              </w:rPr>
                            </w:pPr>
                            <w:r w:rsidRPr="002A34CD">
                              <w:rPr>
                                <w:color w:val="00B050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4AE0" id="_x0000_s1028" type="#_x0000_t202" style="position:absolute;left:0;text-align:left;margin-left:121.8pt;margin-top:321.2pt;width:58.8pt;height:33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" filled="f" stroked="f">
                <v:textbox>
                  <w:txbxContent>
                    <w:p w14:paraId="5979A26E" w14:textId="196CF0D4" w:rsidR="002A34CD" w:rsidRPr="002A34CD" w:rsidRDefault="002A34CD">
                      <w:pPr>
                        <w:rPr>
                          <w:color w:val="00B050"/>
                        </w:rPr>
                      </w:pPr>
                      <w:r w:rsidRPr="002A34CD">
                        <w:rPr>
                          <w:color w:val="00B050"/>
                        </w:rPr>
                        <w:t>FRONT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34CD">
        <w:rPr>
          <w:b/>
          <w:bCs/>
          <w:noProof/>
          <w:color w:val="92D050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1A4291B1" wp14:editId="797EF944">
                <wp:simplePos x="0" y="0"/>
                <wp:positionH relativeFrom="margin">
                  <wp:posOffset>3981450</wp:posOffset>
                </wp:positionH>
                <wp:positionV relativeFrom="paragraph">
                  <wp:posOffset>4084320</wp:posOffset>
                </wp:positionV>
                <wp:extent cx="746760" cy="4191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564F" w14:textId="1DE3B372" w:rsidR="002A34CD" w:rsidRPr="002A34CD" w:rsidRDefault="002A34CD" w:rsidP="002A34CD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91B1" id="_x0000_s1029" type="#_x0000_t202" style="position:absolute;left:0;text-align:left;margin-left:313.5pt;margin-top:321.6pt;width:58.8pt;height:33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" filled="f" stroked="f">
                <v:textbox>
                  <w:txbxContent>
                    <w:p w14:paraId="2E95564F" w14:textId="1DE3B372" w:rsidR="002A34CD" w:rsidRPr="002A34CD" w:rsidRDefault="002A34CD" w:rsidP="002A34CD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BACK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34CD">
        <w:rPr>
          <w:b/>
          <w:bCs/>
          <w:color w:val="92D050"/>
        </w:rPr>
        <w:t>B</w:t>
      </w:r>
      <w:r w:rsidRPr="002A34CD">
        <w:rPr>
          <w:b/>
          <w:bCs/>
          <w:color w:val="92D050"/>
          <w:sz w:val="28"/>
          <w:szCs w:val="28"/>
        </w:rPr>
        <w:t>ody Map</w:t>
      </w:r>
    </w:p>
    <w:sectPr w:rsidR="00273385" w:rsidRPr="002A34CD" w:rsidSect="004F07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5F56" w14:textId="77777777" w:rsidR="00930F5C" w:rsidRDefault="00930F5C">
      <w:pPr>
        <w:spacing w:after="0" w:line="240" w:lineRule="auto"/>
      </w:pPr>
      <w:r>
        <w:separator/>
      </w:r>
    </w:p>
  </w:endnote>
  <w:endnote w:type="continuationSeparator" w:id="0">
    <w:p w14:paraId="1DA15649" w14:textId="77777777" w:rsidR="00930F5C" w:rsidRDefault="00930F5C">
      <w:pPr>
        <w:spacing w:after="0" w:line="240" w:lineRule="auto"/>
      </w:pPr>
      <w:r>
        <w:continuationSeparator/>
      </w:r>
    </w:p>
  </w:endnote>
  <w:endnote w:type="continuationNotice" w:id="1">
    <w:p w14:paraId="00E63123" w14:textId="77777777" w:rsidR="00930F5C" w:rsidRDefault="00930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4AC4A6B2" w14:textId="7777777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1D8C0D79" w14:textId="77777777" w:rsidR="00115663" w:rsidRDefault="00273385" w:rsidP="00115663">
          <w:pPr>
            <w:pStyle w:val="Footer"/>
            <w:spacing w:after="0"/>
            <w:jc w:val="lef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896" behindDoc="0" locked="0" layoutInCell="1" allowOverlap="1" wp14:anchorId="7B0BEFB6" wp14:editId="2D3097E4">
                    <wp:simplePos x="0" y="0"/>
                    <wp:positionH relativeFrom="column">
                      <wp:posOffset>3800440</wp:posOffset>
                    </wp:positionH>
                    <wp:positionV relativeFrom="paragraph">
                      <wp:posOffset>58943</wp:posOffset>
                    </wp:positionV>
                    <wp:extent cx="2346960" cy="1404620"/>
                    <wp:effectExtent l="0" t="0" r="0" b="0"/>
                    <wp:wrapSquare wrapText="bothSides"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469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FEDD88" w14:textId="467ACB3B" w:rsidR="004B3FAD" w:rsidRPr="001315A4" w:rsidRDefault="000B4C2D" w:rsidP="004B3FAD">
                                <w:pPr>
                                  <w:pStyle w:val="Headingtwo"/>
                                  <w:rPr>
                                    <w:color w:val="78A141" w:themeColor="accent5"/>
                                  </w:rPr>
                                </w:pPr>
                                <w:r>
                                  <w:rPr>
                                    <w:color w:val="78A141" w:themeColor="accent5"/>
                                  </w:rPr>
                                  <w:t>Parent’s Signature: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B0BEFB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299.25pt;margin-top:4.65pt;width:184.8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" filled="f" stroked="f">
                    <v:textbox style="mso-fit-shape-to-text:t">
                      <w:txbxContent>
                        <w:p w14:paraId="58FEDD88" w14:textId="467ACB3B" w:rsidR="004B3FAD" w:rsidRPr="001315A4" w:rsidRDefault="000B4C2D" w:rsidP="004B3FAD">
                          <w:pPr>
                            <w:pStyle w:val="Headingtwo"/>
                            <w:rPr>
                              <w:color w:val="78A141" w:themeColor="accent5"/>
                            </w:rPr>
                          </w:pPr>
                          <w:r>
                            <w:rPr>
                              <w:color w:val="78A141" w:themeColor="accent5"/>
                            </w:rPr>
                            <w:t>Parent’s Signature: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4048" behindDoc="0" locked="0" layoutInCell="1" allowOverlap="1" wp14:anchorId="1FF01C09" wp14:editId="7421661B">
                    <wp:simplePos x="0" y="0"/>
                    <wp:positionH relativeFrom="margin">
                      <wp:posOffset>3849677</wp:posOffset>
                    </wp:positionH>
                    <wp:positionV relativeFrom="paragraph">
                      <wp:posOffset>65942</wp:posOffset>
                    </wp:positionV>
                    <wp:extent cx="2843195" cy="894080"/>
                    <wp:effectExtent l="0" t="0" r="14605" b="2032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43195" cy="89408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A822D9D" id="Rectangle 9" o:spid="_x0000_s1026" style="position:absolute;margin-left:303.1pt;margin-top:5.2pt;width:223.85pt;height:70.4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" filled="f" strokecolor="#737d17 [1604]" strokeweight=".25pt"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81952" behindDoc="0" locked="0" layoutInCell="1" allowOverlap="1" wp14:anchorId="44F2DAC1" wp14:editId="318E6786">
                    <wp:simplePos x="0" y="0"/>
                    <wp:positionH relativeFrom="margin">
                      <wp:posOffset>543769</wp:posOffset>
                    </wp:positionH>
                    <wp:positionV relativeFrom="paragraph">
                      <wp:posOffset>55894</wp:posOffset>
                    </wp:positionV>
                    <wp:extent cx="2903974" cy="894080"/>
                    <wp:effectExtent l="0" t="0" r="10795" b="2032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03974" cy="89408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D2E402F" id="Rectangle 5" o:spid="_x0000_s1026" style="position:absolute;margin-left:42.8pt;margin-top:4.4pt;width:228.65pt;height:70.4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" filled="f" strokecolor="#737d17 [1604]" strokeweight=".25pt">
                    <w10:wrap anchorx="margin"/>
                  </v:rect>
                </w:pict>
              </mc:Fallback>
            </mc:AlternateContent>
          </w:r>
          <w:r w:rsidR="000B4C2D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21888" behindDoc="0" locked="0" layoutInCell="1" allowOverlap="1" wp14:anchorId="1420DAA3" wp14:editId="24B4E849">
                    <wp:simplePos x="0" y="0"/>
                    <wp:positionH relativeFrom="column">
                      <wp:posOffset>495300</wp:posOffset>
                    </wp:positionH>
                    <wp:positionV relativeFrom="paragraph">
                      <wp:posOffset>20097</wp:posOffset>
                    </wp:positionV>
                    <wp:extent cx="2346960" cy="1404620"/>
                    <wp:effectExtent l="0" t="0" r="0" b="0"/>
                    <wp:wrapSquare wrapText="bothSides"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469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477E00" w14:textId="77777777" w:rsidR="004B3FAD" w:rsidRPr="001315A4" w:rsidRDefault="004B3FAD" w:rsidP="004B3FAD">
                                <w:pPr>
                                  <w:pStyle w:val="Headingtwo"/>
                                  <w:rPr>
                                    <w:color w:val="78A141" w:themeColor="accent5"/>
                                  </w:rPr>
                                </w:pPr>
                                <w:r w:rsidRPr="001315A4">
                                  <w:rPr>
                                    <w:color w:val="78A141" w:themeColor="accent5"/>
                                  </w:rPr>
                                  <w:t>Childminder’s Signature: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420DAA3" id="_x0000_s1031" type="#_x0000_t202" style="position:absolute;margin-left:39pt;margin-top:1.6pt;width:184.8pt;height:110.6pt;z-index:251621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YmDwIAAPoDAAAOAAAAZHJzL2Uyb0RvYy54bWysU21v2yAQ/j5p/wHxfbHjO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" filled="f" stroked="f">
                    <v:textbox style="mso-fit-shape-to-text:t">
                      <w:txbxContent>
                        <w:p w14:paraId="6B477E00" w14:textId="77777777" w:rsidR="004B3FAD" w:rsidRPr="001315A4" w:rsidRDefault="004B3FAD" w:rsidP="004B3FAD">
                          <w:pPr>
                            <w:pStyle w:val="Headingtwo"/>
                            <w:rPr>
                              <w:color w:val="78A141" w:themeColor="accent5"/>
                            </w:rPr>
                          </w:pPr>
                          <w:r w:rsidRPr="001315A4">
                            <w:rPr>
                              <w:color w:val="78A141" w:themeColor="accent5"/>
                            </w:rPr>
                            <w:t>Childminder’s Signature: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ABC7441" w14:textId="21ED0957" w:rsidR="00507634" w:rsidRPr="00507634" w:rsidRDefault="00507634" w:rsidP="00507634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5"/>
    </w:tblGrid>
    <w:tr w:rsidR="002E1A5A" w14:paraId="15584A50" w14:textId="77777777" w:rsidTr="00BD0C8B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5B30CB3A" w14:textId="77777777" w:rsidR="00BD0C8B" w:rsidRDefault="00BD0C8B" w:rsidP="00BD0C8B">
          <w:pPr>
            <w:pStyle w:val="Body"/>
            <w:ind w:left="720"/>
          </w:pPr>
          <w:r>
            <w:t xml:space="preserve">Name Of Parent Contacted:                                     Time </w:t>
          </w:r>
          <w:proofErr w:type="gramStart"/>
          <w:r>
            <w:t>Of</w:t>
          </w:r>
          <w:proofErr w:type="gramEnd"/>
          <w:r>
            <w:t xml:space="preserve"> Contact:</w:t>
          </w:r>
        </w:p>
        <w:p w14:paraId="2ED3FB31" w14:textId="7A777539" w:rsidR="002E1A5A" w:rsidRDefault="002E1A5A" w:rsidP="002E1A5A">
          <w:pPr>
            <w:pStyle w:val="Footer"/>
            <w:spacing w:after="0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AA4D" w14:textId="77777777" w:rsidR="00930F5C" w:rsidRDefault="00930F5C">
      <w:pPr>
        <w:spacing w:after="0" w:line="240" w:lineRule="auto"/>
      </w:pPr>
      <w:r>
        <w:separator/>
      </w:r>
    </w:p>
  </w:footnote>
  <w:footnote w:type="continuationSeparator" w:id="0">
    <w:p w14:paraId="36E8AC6D" w14:textId="77777777" w:rsidR="00930F5C" w:rsidRDefault="00930F5C">
      <w:pPr>
        <w:spacing w:after="0" w:line="240" w:lineRule="auto"/>
      </w:pPr>
      <w:r>
        <w:continuationSeparator/>
      </w:r>
    </w:p>
  </w:footnote>
  <w:footnote w:type="continuationNotice" w:id="1">
    <w:p w14:paraId="7E65DB7F" w14:textId="77777777" w:rsidR="00930F5C" w:rsidRDefault="00930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4BFAD73E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2CE7998F" w14:textId="202C4B37" w:rsidR="00115663" w:rsidRDefault="00115663" w:rsidP="00115663">
          <w:pPr>
            <w:pStyle w:val="Header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CB3E" w14:textId="5E4E3C98" w:rsidR="00E71405" w:rsidRDefault="00273385">
    <w:r>
      <w:rPr>
        <w:noProof/>
      </w:rPr>
      <w:drawing>
        <wp:anchor distT="0" distB="0" distL="114300" distR="114300" simplePos="0" relativeHeight="251728384" behindDoc="1" locked="0" layoutInCell="1" allowOverlap="1" wp14:anchorId="4CBDE274" wp14:editId="383CBB8E">
          <wp:simplePos x="0" y="0"/>
          <wp:positionH relativeFrom="column">
            <wp:posOffset>-768350</wp:posOffset>
          </wp:positionH>
          <wp:positionV relativeFrom="paragraph">
            <wp:posOffset>0</wp:posOffset>
          </wp:positionV>
          <wp:extent cx="7797114" cy="949420"/>
          <wp:effectExtent l="0" t="0" r="0" b="3175"/>
          <wp:wrapTight wrapText="bothSides">
            <wp:wrapPolygon edited="0">
              <wp:start x="0" y="0"/>
              <wp:lineTo x="0" y="21239"/>
              <wp:lineTo x="21533" y="21239"/>
              <wp:lineTo x="21533" y="0"/>
              <wp:lineTo x="0" y="0"/>
            </wp:wrapPolygon>
          </wp:wrapTight>
          <wp:docPr id="1" name="Picture 1" descr="Multiple green waves as abstract design 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een-waves-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14" cy="9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A99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0221A"/>
    <w:multiLevelType w:val="hybridMultilevel"/>
    <w:tmpl w:val="8B364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A4"/>
    <w:rsid w:val="000070C9"/>
    <w:rsid w:val="00066E19"/>
    <w:rsid w:val="0008069F"/>
    <w:rsid w:val="000B4BF8"/>
    <w:rsid w:val="000B4C2D"/>
    <w:rsid w:val="000F2898"/>
    <w:rsid w:val="00115663"/>
    <w:rsid w:val="001315A4"/>
    <w:rsid w:val="00213EAB"/>
    <w:rsid w:val="00215D1D"/>
    <w:rsid w:val="00273385"/>
    <w:rsid w:val="002812CE"/>
    <w:rsid w:val="00284AAA"/>
    <w:rsid w:val="002A34CD"/>
    <w:rsid w:val="002D7F70"/>
    <w:rsid w:val="002E1A5A"/>
    <w:rsid w:val="00312210"/>
    <w:rsid w:val="00342352"/>
    <w:rsid w:val="00361777"/>
    <w:rsid w:val="00361FC2"/>
    <w:rsid w:val="003A08B0"/>
    <w:rsid w:val="003F7C02"/>
    <w:rsid w:val="00462B54"/>
    <w:rsid w:val="004B3FAD"/>
    <w:rsid w:val="004C595E"/>
    <w:rsid w:val="004F07C2"/>
    <w:rsid w:val="00507634"/>
    <w:rsid w:val="00535A9A"/>
    <w:rsid w:val="00576382"/>
    <w:rsid w:val="00620729"/>
    <w:rsid w:val="00656387"/>
    <w:rsid w:val="00673242"/>
    <w:rsid w:val="00691768"/>
    <w:rsid w:val="006F0367"/>
    <w:rsid w:val="007C4A68"/>
    <w:rsid w:val="007E0D6E"/>
    <w:rsid w:val="007E3A99"/>
    <w:rsid w:val="008658F6"/>
    <w:rsid w:val="00886FC3"/>
    <w:rsid w:val="008945AC"/>
    <w:rsid w:val="00930F5C"/>
    <w:rsid w:val="009439AA"/>
    <w:rsid w:val="00A45E55"/>
    <w:rsid w:val="00B22EC4"/>
    <w:rsid w:val="00B54EAE"/>
    <w:rsid w:val="00B552FE"/>
    <w:rsid w:val="00BA5A05"/>
    <w:rsid w:val="00BC06ED"/>
    <w:rsid w:val="00BD0C8B"/>
    <w:rsid w:val="00C07C50"/>
    <w:rsid w:val="00CE2CAB"/>
    <w:rsid w:val="00CE3857"/>
    <w:rsid w:val="00D904CD"/>
    <w:rsid w:val="00DE3E34"/>
    <w:rsid w:val="00E041D6"/>
    <w:rsid w:val="00E32718"/>
    <w:rsid w:val="00E71405"/>
    <w:rsid w:val="00E802A8"/>
    <w:rsid w:val="00EF1E08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9A7A2"/>
  <w15:chartTrackingRefBased/>
  <w15:docId w15:val="{214A3D6E-A849-43DE-9E6D-8E0C82EA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AA"/>
    <w:rPr>
      <w:color w:val="000000" w:themeColor="text1"/>
      <w:sz w:val="24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basedOn w:val="Normal"/>
    <w:qFormat/>
    <w:rsid w:val="001315A4"/>
    <w:pPr>
      <w:spacing w:after="360" w:line="360" w:lineRule="exact"/>
    </w:pPr>
    <w:rPr>
      <w:rFonts w:ascii="Arial" w:eastAsia="Times New Roman" w:hAnsi="Arial" w:cs="Arial"/>
      <w:color w:val="595959"/>
      <w:szCs w:val="24"/>
    </w:rPr>
  </w:style>
  <w:style w:type="paragraph" w:customStyle="1" w:styleId="Headingtwo">
    <w:name w:val="Heading two"/>
    <w:basedOn w:val="Normal"/>
    <w:qFormat/>
    <w:rsid w:val="001315A4"/>
    <w:pPr>
      <w:spacing w:after="240" w:line="280" w:lineRule="exact"/>
    </w:pPr>
    <w:rPr>
      <w:rFonts w:ascii="Arial" w:eastAsia="Times New Roman" w:hAnsi="Arial" w:cs="Arial"/>
      <w:b/>
      <w:bCs/>
      <w:color w:val="7C2C41"/>
      <w:szCs w:val="24"/>
    </w:rPr>
  </w:style>
  <w:style w:type="paragraph" w:customStyle="1" w:styleId="BodyEnd">
    <w:name w:val="Body (End)"/>
    <w:basedOn w:val="Body"/>
    <w:qFormat/>
    <w:rsid w:val="001315A4"/>
    <w:pPr>
      <w:spacing w:after="600"/>
    </w:pPr>
  </w:style>
  <w:style w:type="paragraph" w:customStyle="1" w:styleId="Policytitle">
    <w:name w:val="Policy title"/>
    <w:basedOn w:val="Normal"/>
    <w:qFormat/>
    <w:rsid w:val="001315A4"/>
    <w:pPr>
      <w:spacing w:after="600" w:line="240" w:lineRule="auto"/>
    </w:pPr>
    <w:rPr>
      <w:rFonts w:ascii="Arial" w:eastAsia="Times New Roman" w:hAnsi="Arial" w:cs="Arial"/>
      <w:b/>
      <w:bCs/>
      <w:color w:val="D55375"/>
      <w:sz w:val="32"/>
      <w:szCs w:val="32"/>
    </w:rPr>
  </w:style>
  <w:style w:type="paragraph" w:customStyle="1" w:styleId="TableBody">
    <w:name w:val="Table Body"/>
    <w:basedOn w:val="Normal"/>
    <w:qFormat/>
    <w:rsid w:val="001315A4"/>
    <w:pPr>
      <w:spacing w:after="0" w:line="260" w:lineRule="exact"/>
    </w:pPr>
    <w:rPr>
      <w:rFonts w:ascii="Arial" w:eastAsia="Times New Roman" w:hAnsi="Arial" w:cs="Arial"/>
      <w:color w:val="595959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3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Marley</dc:creator>
  <cp:keywords/>
  <dc:description/>
  <cp:lastModifiedBy>Hannah Marley</cp:lastModifiedBy>
  <cp:revision>7</cp:revision>
  <cp:lastPrinted>2021-08-03T17:41:00Z</cp:lastPrinted>
  <dcterms:created xsi:type="dcterms:W3CDTF">2021-08-04T15:50:00Z</dcterms:created>
  <dcterms:modified xsi:type="dcterms:W3CDTF">2021-09-13T10:23:00Z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